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A169" w14:textId="7B1480AF" w:rsidR="00CB6B2A" w:rsidRDefault="00CB6B2A" w:rsidP="00CB6B2A">
      <w:pPr>
        <w:rPr>
          <w:rFonts w:ascii="Arial" w:hAnsi="Arial" w:cs="Arial"/>
          <w:b/>
          <w:noProof/>
          <w:sz w:val="24"/>
          <w:szCs w:val="24"/>
          <w:lang w:val="cy-GB"/>
        </w:rPr>
      </w:pPr>
      <w:r>
        <w:rPr>
          <w:rFonts w:ascii="Arial" w:hAnsi="Arial" w:cs="Arial"/>
          <w:b/>
          <w:noProof/>
          <w:sz w:val="24"/>
          <w:szCs w:val="24"/>
          <w:lang w:val="en-US"/>
        </w:rPr>
        <w:drawing>
          <wp:anchor distT="0" distB="0" distL="114300" distR="114300" simplePos="0" relativeHeight="251658240" behindDoc="1" locked="0" layoutInCell="1" allowOverlap="1" wp14:anchorId="7F13304E" wp14:editId="7C994862">
            <wp:simplePos x="0" y="0"/>
            <wp:positionH relativeFrom="column">
              <wp:posOffset>-902335</wp:posOffset>
            </wp:positionH>
            <wp:positionV relativeFrom="paragraph">
              <wp:posOffset>-946150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5 workbook - Professional practice Cymraeg 4 Dec.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val="cy-GB"/>
        </w:rPr>
        <w:br w:type="page"/>
      </w:r>
    </w:p>
    <w:p w14:paraId="6E233191" w14:textId="4156EBA3" w:rsidR="00EB5E9B" w:rsidRPr="00EB5E9B" w:rsidRDefault="00EB5E9B" w:rsidP="00EB5E9B">
      <w:pPr>
        <w:rPr>
          <w:rFonts w:ascii="Arial" w:hAnsi="Arial" w:cs="Arial"/>
          <w:b/>
          <w:noProof/>
          <w:sz w:val="24"/>
          <w:szCs w:val="24"/>
          <w:lang w:val="cy-GB"/>
        </w:rPr>
      </w:pPr>
      <w:r w:rsidRPr="00EB5E9B">
        <w:rPr>
          <w:rFonts w:ascii="Arial" w:hAnsi="Arial" w:cs="Arial"/>
          <w:b/>
          <w:noProof/>
          <w:sz w:val="24"/>
          <w:szCs w:val="24"/>
          <w:lang w:val="cy-GB"/>
        </w:rPr>
        <w:lastRenderedPageBreak/>
        <w:t>Fframwaith Sefydlu Cymru Gyfan ar gyfer Iechyd a Gofal Cymdeithasol Gweithlyfr 5: Ymarfer proffesiynol fel gweithiwr iechyd a gofal cymdeithasol</w:t>
      </w:r>
    </w:p>
    <w:p w14:paraId="6E233192" w14:textId="77777777" w:rsidR="00D27CAD" w:rsidRPr="00EB5E9B" w:rsidRDefault="00EB5E9B" w:rsidP="00EB5E9B">
      <w:pPr>
        <w:rPr>
          <w:rFonts w:ascii="Arial" w:hAnsi="Arial" w:cs="Arial"/>
          <w:b/>
          <w:noProof/>
          <w:sz w:val="24"/>
          <w:szCs w:val="24"/>
          <w:lang w:val="cy-GB"/>
        </w:rPr>
      </w:pPr>
      <w:r w:rsidRPr="00EB5E9B">
        <w:rPr>
          <w:rFonts w:ascii="Arial" w:hAnsi="Arial" w:cs="Arial"/>
          <w:noProof/>
          <w:sz w:val="24"/>
          <w:szCs w:val="24"/>
          <w:lang w:val="cy-GB"/>
        </w:rPr>
        <w:t>Bydd y gweithlyfr hwn yn eich helpu i ystyried rôl a chyfrifoldebau bod yn weithiwr, cydweithiwr a gweithiwr proffesiynol</w:t>
      </w:r>
      <w:r w:rsidRPr="006E0B8F">
        <w:rPr>
          <w:rFonts w:ascii="Arial" w:hAnsi="Arial" w:cs="Arial"/>
          <w:noProof/>
          <w:sz w:val="24"/>
          <w:szCs w:val="24"/>
          <w:lang w:val="cy-GB"/>
        </w:rPr>
        <w:t xml:space="preserve">. Gallwch ddefnyddio’r gweithgareddau rydych chi’n eu cwblhau yn y gweithlyfr tuag at gyflawni </w:t>
      </w:r>
      <w:r w:rsidR="00CC60F6" w:rsidRPr="006E0B8F">
        <w:rPr>
          <w:rFonts w:ascii="Arial" w:hAnsi="Arial" w:cs="Arial"/>
          <w:noProof/>
          <w:sz w:val="24"/>
          <w:szCs w:val="24"/>
          <w:lang w:val="cy-GB"/>
        </w:rPr>
        <w:t xml:space="preserve">fel tystiolaeth </w:t>
      </w:r>
      <w:r w:rsidRPr="006E0B8F">
        <w:rPr>
          <w:rFonts w:ascii="Arial" w:hAnsi="Arial" w:cs="Arial"/>
          <w:noProof/>
          <w:sz w:val="24"/>
          <w:szCs w:val="24"/>
          <w:lang w:val="cy-GB"/>
        </w:rPr>
        <w:t>Fframwaith Sefydlu Cymru Gyfan ar gyfer Iechyd a Gofal Cymdeit</w:t>
      </w:r>
      <w:r w:rsidR="00CC60F6" w:rsidRPr="006E0B8F">
        <w:rPr>
          <w:rFonts w:ascii="Arial" w:hAnsi="Arial" w:cs="Arial"/>
          <w:noProof/>
          <w:sz w:val="24"/>
          <w:szCs w:val="24"/>
          <w:lang w:val="cy-GB"/>
        </w:rPr>
        <w:t>hasol (Fframwaith Sefydlu). Gellir ei</w:t>
      </w:r>
      <w:r w:rsidRPr="006E0B8F">
        <w:rPr>
          <w:rFonts w:ascii="Arial" w:hAnsi="Arial" w:cs="Arial"/>
          <w:noProof/>
          <w:sz w:val="24"/>
          <w:szCs w:val="24"/>
          <w:lang w:val="cy-GB"/>
        </w:rPr>
        <w:t xml:space="preserve"> gyfrif </w:t>
      </w:r>
      <w:r w:rsidR="00CC60F6" w:rsidRPr="006E0B8F">
        <w:rPr>
          <w:rFonts w:ascii="Arial" w:hAnsi="Arial" w:cs="Arial"/>
          <w:noProof/>
          <w:sz w:val="24"/>
          <w:szCs w:val="24"/>
          <w:lang w:val="cy-GB"/>
        </w:rPr>
        <w:t xml:space="preserve">hefyd </w:t>
      </w:r>
      <w:r w:rsidRPr="006E0B8F">
        <w:rPr>
          <w:rFonts w:ascii="Arial" w:hAnsi="Arial" w:cs="Arial"/>
          <w:noProof/>
          <w:sz w:val="24"/>
          <w:szCs w:val="24"/>
          <w:lang w:val="cy-GB"/>
        </w:rPr>
        <w:t>tuag at y cymhwyster y byddwch angen ei gwblhau’n ddiweddarach ar gyfer eich ymarfer</w:t>
      </w:r>
      <w:r w:rsidR="00BD3D8B" w:rsidRPr="006E0B8F">
        <w:rPr>
          <w:rFonts w:ascii="Arial" w:eastAsia="+mn-ea" w:hAnsi="Arial" w:cs="Arial"/>
          <w:noProof/>
          <w:color w:val="000000"/>
          <w:kern w:val="24"/>
          <w:sz w:val="24"/>
          <w:szCs w:val="24"/>
          <w:lang w:val="cy-GB"/>
        </w:rPr>
        <w:t>.</w:t>
      </w:r>
      <w:r w:rsidR="00BD3D8B" w:rsidRPr="00EB5E9B">
        <w:rPr>
          <w:rFonts w:ascii="Arial" w:eastAsia="+mn-ea" w:hAnsi="Arial" w:cs="Arial"/>
          <w:noProof/>
          <w:color w:val="000000"/>
          <w:kern w:val="24"/>
          <w:sz w:val="24"/>
          <w:szCs w:val="24"/>
          <w:lang w:val="cy-GB"/>
        </w:rPr>
        <w:t xml:space="preserve"> </w:t>
      </w:r>
      <w:r w:rsidR="00742630" w:rsidRPr="00EB5E9B">
        <w:rPr>
          <w:rFonts w:ascii="Arial" w:eastAsia="+mn-ea" w:hAnsi="Arial" w:cs="Arial"/>
          <w:noProof/>
          <w:color w:val="000000"/>
          <w:kern w:val="24"/>
          <w:sz w:val="24"/>
          <w:szCs w:val="24"/>
          <w:lang w:val="cy-GB"/>
        </w:rPr>
        <w:t xml:space="preserve"> </w:t>
      </w:r>
    </w:p>
    <w:p w14:paraId="6E233193" w14:textId="77777777" w:rsidR="00AC6712" w:rsidRPr="00EB5E9B" w:rsidRDefault="00EB5E9B" w:rsidP="00FA7F76">
      <w:pPr>
        <w:rPr>
          <w:rFonts w:ascii="Arial" w:hAnsi="Arial" w:cs="Arial"/>
          <w:b/>
          <w:noProof/>
          <w:sz w:val="24"/>
          <w:szCs w:val="24"/>
          <w:lang w:val="cy-GB"/>
        </w:rPr>
      </w:pPr>
      <w:r w:rsidRPr="00EB5E9B">
        <w:rPr>
          <w:rFonts w:ascii="Arial" w:eastAsia="+mn-ea" w:hAnsi="Arial" w:cs="Arial"/>
          <w:b/>
          <w:noProof/>
          <w:color w:val="000000"/>
          <w:kern w:val="24"/>
          <w:sz w:val="24"/>
          <w:szCs w:val="24"/>
          <w:lang w:val="cy-GB"/>
        </w:rPr>
        <w:t>Cynnwy</w:t>
      </w:r>
      <w:r w:rsidR="00AC6712" w:rsidRPr="00EB5E9B">
        <w:rPr>
          <w:rFonts w:ascii="Arial" w:eastAsia="+mn-ea" w:hAnsi="Arial" w:cs="Arial"/>
          <w:b/>
          <w:noProof/>
          <w:color w:val="000000"/>
          <w:kern w:val="24"/>
          <w:sz w:val="24"/>
          <w:szCs w:val="24"/>
          <w:lang w:val="cy-GB"/>
        </w:rPr>
        <w:t>s:</w:t>
      </w:r>
    </w:p>
    <w:p w14:paraId="6E233194" w14:textId="77777777" w:rsidR="00520EE8" w:rsidRPr="00EB5E9B" w:rsidRDefault="00A415E1" w:rsidP="00AD4940">
      <w:pPr>
        <w:spacing w:after="0" w:line="360" w:lineRule="auto"/>
        <w:rPr>
          <w:rFonts w:ascii="Arial" w:eastAsia="+mn-ea" w:hAnsi="Arial" w:cs="Arial"/>
          <w:b/>
          <w:noProof/>
          <w:color w:val="000000"/>
          <w:kern w:val="24"/>
          <w:sz w:val="24"/>
          <w:szCs w:val="24"/>
          <w:lang w:val="cy-GB"/>
        </w:rPr>
      </w:pPr>
      <w:r w:rsidRPr="00EB5E9B">
        <w:rPr>
          <w:rFonts w:ascii="Arial" w:eastAsia="+mn-ea" w:hAnsi="Arial" w:cs="Arial"/>
          <w:b/>
          <w:noProof/>
          <w:color w:val="000000"/>
          <w:kern w:val="24"/>
          <w:sz w:val="24"/>
          <w:szCs w:val="24"/>
          <w:lang w:val="cy-GB"/>
        </w:rPr>
        <w:t xml:space="preserve">5.1 </w:t>
      </w:r>
      <w:r w:rsidR="00EB5E9B" w:rsidRPr="00EB5E9B">
        <w:rPr>
          <w:rFonts w:ascii="Arial" w:eastAsia="+mn-ea" w:hAnsi="Arial" w:cs="Arial"/>
          <w:b/>
          <w:noProof/>
          <w:color w:val="000000"/>
          <w:kern w:val="24"/>
          <w:sz w:val="24"/>
          <w:szCs w:val="24"/>
          <w:lang w:val="cy-GB"/>
        </w:rPr>
        <w:t>Rolau a chyfrifoldebau’r gweithiwr iechyd a gofal cymdeithasol</w:t>
      </w:r>
    </w:p>
    <w:p w14:paraId="6E233195" w14:textId="77777777" w:rsidR="00A415E1" w:rsidRPr="00EB5E9B" w:rsidRDefault="00EB5E9B" w:rsidP="00AD4940">
      <w:pPr>
        <w:spacing w:after="0" w:line="360" w:lineRule="auto"/>
        <w:rPr>
          <w:rFonts w:ascii="Arial" w:eastAsia="+mn-ea" w:hAnsi="Arial" w:cs="Arial"/>
          <w:b/>
          <w:noProof/>
          <w:color w:val="000000"/>
          <w:kern w:val="24"/>
          <w:sz w:val="24"/>
          <w:szCs w:val="24"/>
          <w:lang w:val="cy-GB"/>
        </w:rPr>
      </w:pPr>
      <w:r w:rsidRPr="00EB5E9B">
        <w:rPr>
          <w:rFonts w:ascii="Arial" w:eastAsia="+mn-ea" w:hAnsi="Arial" w:cs="Arial"/>
          <w:b/>
          <w:noProof/>
          <w:color w:val="000000"/>
          <w:kern w:val="24"/>
          <w:sz w:val="24"/>
          <w:szCs w:val="24"/>
          <w:lang w:val="cy-GB"/>
        </w:rPr>
        <w:t>5.2 Gweithio mewn partneriaeth</w:t>
      </w:r>
    </w:p>
    <w:p w14:paraId="6E233196" w14:textId="77777777" w:rsidR="00A415E1" w:rsidRPr="00EB5E9B" w:rsidRDefault="00EB5E9B" w:rsidP="00AD4940">
      <w:pPr>
        <w:spacing w:after="0" w:line="360" w:lineRule="auto"/>
        <w:rPr>
          <w:rFonts w:ascii="Arial" w:eastAsia="+mn-ea" w:hAnsi="Arial" w:cs="Arial"/>
          <w:b/>
          <w:noProof/>
          <w:color w:val="000000"/>
          <w:kern w:val="24"/>
          <w:sz w:val="24"/>
          <w:szCs w:val="24"/>
          <w:lang w:val="cy-GB"/>
        </w:rPr>
      </w:pPr>
      <w:r w:rsidRPr="00EB5E9B">
        <w:rPr>
          <w:rFonts w:ascii="Arial" w:eastAsia="+mn-ea" w:hAnsi="Arial" w:cs="Arial"/>
          <w:b/>
          <w:noProof/>
          <w:color w:val="000000"/>
          <w:kern w:val="24"/>
          <w:sz w:val="24"/>
          <w:szCs w:val="24"/>
          <w:lang w:val="cy-GB"/>
        </w:rPr>
        <w:t>5.3 Gwaith tîm</w:t>
      </w:r>
    </w:p>
    <w:p w14:paraId="6E233197" w14:textId="77777777" w:rsidR="00A415E1" w:rsidRPr="00EB5E9B" w:rsidRDefault="00EB5E9B" w:rsidP="00AD4940">
      <w:pPr>
        <w:spacing w:after="0" w:line="360" w:lineRule="auto"/>
        <w:rPr>
          <w:rFonts w:ascii="Arial" w:eastAsia="+mn-ea" w:hAnsi="Arial" w:cs="Arial"/>
          <w:b/>
          <w:noProof/>
          <w:color w:val="000000"/>
          <w:kern w:val="24"/>
          <w:sz w:val="24"/>
          <w:szCs w:val="24"/>
          <w:lang w:val="cy-GB"/>
        </w:rPr>
      </w:pPr>
      <w:r w:rsidRPr="00EB5E9B">
        <w:rPr>
          <w:rFonts w:ascii="Arial" w:eastAsia="+mn-ea" w:hAnsi="Arial" w:cs="Arial"/>
          <w:b/>
          <w:noProof/>
          <w:color w:val="000000"/>
          <w:kern w:val="24"/>
          <w:sz w:val="24"/>
          <w:szCs w:val="24"/>
          <w:lang w:val="cy-GB"/>
        </w:rPr>
        <w:t>5.4 Trin gwybodaeth</w:t>
      </w:r>
    </w:p>
    <w:p w14:paraId="6E233198" w14:textId="77777777" w:rsidR="00A415E1" w:rsidRPr="00EB5E9B" w:rsidRDefault="00A415E1" w:rsidP="00AD4940">
      <w:pPr>
        <w:spacing w:after="0" w:line="360" w:lineRule="auto"/>
        <w:rPr>
          <w:rFonts w:ascii="Arial" w:eastAsia="+mn-ea" w:hAnsi="Arial" w:cs="Arial"/>
          <w:b/>
          <w:noProof/>
          <w:color w:val="000000"/>
          <w:kern w:val="24"/>
          <w:sz w:val="24"/>
          <w:szCs w:val="24"/>
          <w:lang w:val="cy-GB"/>
        </w:rPr>
      </w:pPr>
      <w:r w:rsidRPr="00EB5E9B">
        <w:rPr>
          <w:rFonts w:ascii="Arial" w:eastAsia="+mn-ea" w:hAnsi="Arial" w:cs="Arial"/>
          <w:b/>
          <w:noProof/>
          <w:color w:val="000000"/>
          <w:kern w:val="24"/>
          <w:sz w:val="24"/>
          <w:szCs w:val="24"/>
          <w:lang w:val="cy-GB"/>
        </w:rPr>
        <w:t xml:space="preserve">5.5 </w:t>
      </w:r>
      <w:r w:rsidR="00EB5E9B" w:rsidRPr="00EB5E9B">
        <w:rPr>
          <w:rFonts w:ascii="Arial" w:eastAsia="+mn-ea" w:hAnsi="Arial" w:cs="Arial"/>
          <w:b/>
          <w:noProof/>
          <w:color w:val="000000"/>
          <w:kern w:val="24"/>
          <w:sz w:val="24"/>
          <w:szCs w:val="24"/>
          <w:lang w:val="cy-GB"/>
        </w:rPr>
        <w:t>Ymddygiad personol gweithwyr iechyd a gofal cymdeithasol</w:t>
      </w:r>
    </w:p>
    <w:p w14:paraId="6E233199" w14:textId="77777777" w:rsidR="00A415E1" w:rsidRPr="00EB5E9B" w:rsidRDefault="00A415E1" w:rsidP="00AD4940">
      <w:pPr>
        <w:spacing w:after="0" w:line="360" w:lineRule="auto"/>
        <w:rPr>
          <w:rFonts w:ascii="Arial" w:eastAsia="+mn-ea" w:hAnsi="Arial" w:cs="Arial"/>
          <w:b/>
          <w:noProof/>
          <w:color w:val="000000"/>
          <w:kern w:val="24"/>
          <w:sz w:val="24"/>
          <w:szCs w:val="24"/>
          <w:lang w:val="cy-GB"/>
        </w:rPr>
      </w:pPr>
      <w:r w:rsidRPr="00EB5E9B">
        <w:rPr>
          <w:rFonts w:ascii="Arial" w:eastAsia="+mn-ea" w:hAnsi="Arial" w:cs="Arial"/>
          <w:b/>
          <w:noProof/>
          <w:color w:val="000000"/>
          <w:kern w:val="24"/>
          <w:sz w:val="24"/>
          <w:szCs w:val="24"/>
          <w:lang w:val="cy-GB"/>
        </w:rPr>
        <w:t xml:space="preserve">5.6 </w:t>
      </w:r>
      <w:r w:rsidR="00EB5E9B" w:rsidRPr="00EB5E9B">
        <w:rPr>
          <w:rFonts w:ascii="Arial" w:eastAsia="+mn-ea" w:hAnsi="Arial" w:cs="Arial"/>
          <w:b/>
          <w:noProof/>
          <w:color w:val="000000"/>
          <w:kern w:val="24"/>
          <w:sz w:val="24"/>
          <w:szCs w:val="24"/>
          <w:lang w:val="cy-GB"/>
        </w:rPr>
        <w:t>Datblygiad proffesiynol parhaus</w:t>
      </w:r>
    </w:p>
    <w:p w14:paraId="6E23319A" w14:textId="77777777" w:rsidR="00867AD6" w:rsidRPr="00EB5E9B" w:rsidRDefault="00867AD6" w:rsidP="00AD4940">
      <w:pPr>
        <w:spacing w:after="0" w:line="360" w:lineRule="auto"/>
        <w:rPr>
          <w:rFonts w:ascii="Arial" w:hAnsi="Arial" w:cs="Arial"/>
          <w:b/>
          <w:noProof/>
          <w:sz w:val="24"/>
          <w:szCs w:val="24"/>
          <w:lang w:val="cy-GB"/>
        </w:rPr>
      </w:pPr>
      <w:r w:rsidRPr="00EB5E9B">
        <w:rPr>
          <w:rFonts w:ascii="Arial" w:hAnsi="Arial" w:cs="Arial"/>
          <w:b/>
          <w:noProof/>
          <w:sz w:val="24"/>
          <w:szCs w:val="24"/>
          <w:lang w:val="cy-GB"/>
        </w:rPr>
        <w:t xml:space="preserve">5.7 </w:t>
      </w:r>
      <w:r w:rsidR="00EB5E9B" w:rsidRPr="00EB5E9B">
        <w:rPr>
          <w:rFonts w:ascii="Arial" w:hAnsi="Arial" w:cs="Arial"/>
          <w:b/>
          <w:noProof/>
          <w:sz w:val="24"/>
          <w:szCs w:val="24"/>
          <w:lang w:val="cy-GB"/>
        </w:rPr>
        <w:t>Myfyrio ar y gweithlyfr</w:t>
      </w:r>
    </w:p>
    <w:p w14:paraId="6E23319B" w14:textId="77777777" w:rsidR="00867AD6" w:rsidRPr="00EB5E9B" w:rsidRDefault="00867AD6" w:rsidP="00867AD6">
      <w:pPr>
        <w:rPr>
          <w:rFonts w:ascii="Arial" w:hAnsi="Arial" w:cs="Arial"/>
          <w:b/>
          <w:noProof/>
          <w:sz w:val="24"/>
          <w:szCs w:val="24"/>
          <w:lang w:val="cy-GB"/>
        </w:rPr>
      </w:pPr>
      <w:r w:rsidRPr="00EB5E9B">
        <w:rPr>
          <w:rFonts w:ascii="Arial" w:hAnsi="Arial" w:cs="Arial"/>
          <w:b/>
          <w:noProof/>
          <w:sz w:val="24"/>
          <w:szCs w:val="24"/>
          <w:lang w:val="cy-GB"/>
        </w:rPr>
        <w:t xml:space="preserve">5.8 </w:t>
      </w:r>
      <w:r w:rsidR="00EB5E9B" w:rsidRPr="00EB5E9B">
        <w:rPr>
          <w:rFonts w:ascii="Arial" w:hAnsi="Arial" w:cs="Arial"/>
          <w:b/>
          <w:noProof/>
          <w:sz w:val="24"/>
          <w:szCs w:val="24"/>
          <w:lang w:val="cy-GB"/>
        </w:rPr>
        <w:t>Polisïau a gweithdrefnau</w:t>
      </w:r>
    </w:p>
    <w:p w14:paraId="6E23319C" w14:textId="77777777" w:rsidR="00520EE8" w:rsidRPr="00EB5E9B" w:rsidRDefault="00520EE8" w:rsidP="00AD4940">
      <w:pPr>
        <w:spacing w:after="0" w:line="360" w:lineRule="auto"/>
        <w:rPr>
          <w:rFonts w:ascii="Arial" w:eastAsia="+mn-ea" w:hAnsi="Arial" w:cs="Arial"/>
          <w:b/>
          <w:noProof/>
          <w:color w:val="000000"/>
          <w:kern w:val="24"/>
          <w:sz w:val="24"/>
          <w:szCs w:val="24"/>
          <w:lang w:val="cy-GB"/>
        </w:rPr>
      </w:pPr>
    </w:p>
    <w:p w14:paraId="6E23319D" w14:textId="77777777" w:rsidR="005159A9" w:rsidRPr="00EB5E9B" w:rsidRDefault="005159A9" w:rsidP="00D23E84">
      <w:pPr>
        <w:spacing w:after="0"/>
        <w:rPr>
          <w:rFonts w:ascii="Arial" w:hAnsi="Arial" w:cs="Arial"/>
          <w:b/>
          <w:noProof/>
          <w:sz w:val="24"/>
          <w:szCs w:val="24"/>
          <w:lang w:val="cy-GB"/>
        </w:rPr>
      </w:pPr>
    </w:p>
    <w:p w14:paraId="6E23319E" w14:textId="77777777" w:rsidR="005159A9" w:rsidRPr="00EB5E9B" w:rsidRDefault="005159A9" w:rsidP="00D23E84">
      <w:pPr>
        <w:spacing w:after="0"/>
        <w:rPr>
          <w:rFonts w:ascii="Arial" w:hAnsi="Arial" w:cs="Arial"/>
          <w:b/>
          <w:noProof/>
          <w:sz w:val="24"/>
          <w:szCs w:val="24"/>
          <w:lang w:val="cy-GB"/>
        </w:rPr>
      </w:pPr>
    </w:p>
    <w:p w14:paraId="6E23319F" w14:textId="77777777" w:rsidR="00204568" w:rsidRPr="00EB5E9B" w:rsidRDefault="00204568" w:rsidP="00D23E84">
      <w:pPr>
        <w:spacing w:after="0"/>
        <w:rPr>
          <w:rFonts w:ascii="Arial" w:hAnsi="Arial" w:cs="Arial"/>
          <w:b/>
          <w:noProof/>
          <w:sz w:val="24"/>
          <w:szCs w:val="24"/>
          <w:lang w:val="cy-GB"/>
        </w:rPr>
      </w:pPr>
    </w:p>
    <w:p w14:paraId="6E2331A0" w14:textId="77777777" w:rsidR="00204568" w:rsidRPr="00EB5E9B" w:rsidRDefault="00204568" w:rsidP="00D23E84">
      <w:pPr>
        <w:spacing w:after="0"/>
        <w:rPr>
          <w:rFonts w:ascii="Arial" w:hAnsi="Arial" w:cs="Arial"/>
          <w:b/>
          <w:noProof/>
          <w:sz w:val="24"/>
          <w:szCs w:val="24"/>
          <w:lang w:val="cy-GB"/>
        </w:rPr>
      </w:pPr>
    </w:p>
    <w:p w14:paraId="6E2331A1" w14:textId="77777777" w:rsidR="005159A9" w:rsidRPr="00EB5E9B" w:rsidRDefault="005159A9" w:rsidP="00D23E84">
      <w:pPr>
        <w:spacing w:after="0"/>
        <w:rPr>
          <w:rFonts w:ascii="Arial" w:hAnsi="Arial" w:cs="Arial"/>
          <w:b/>
          <w:noProof/>
          <w:sz w:val="24"/>
          <w:szCs w:val="24"/>
          <w:lang w:val="cy-GB"/>
        </w:rPr>
      </w:pPr>
    </w:p>
    <w:p w14:paraId="6E2331A2" w14:textId="77777777" w:rsidR="005159A9" w:rsidRPr="00EB5E9B" w:rsidRDefault="005159A9" w:rsidP="00D23E84">
      <w:pPr>
        <w:spacing w:after="0"/>
        <w:rPr>
          <w:rFonts w:ascii="Arial" w:hAnsi="Arial" w:cs="Arial"/>
          <w:b/>
          <w:noProof/>
          <w:sz w:val="24"/>
          <w:szCs w:val="24"/>
          <w:lang w:val="cy-GB"/>
        </w:rPr>
      </w:pPr>
    </w:p>
    <w:p w14:paraId="6E2331A3" w14:textId="77777777" w:rsidR="005159A9" w:rsidRPr="00EB5E9B" w:rsidRDefault="005159A9" w:rsidP="00D23E84">
      <w:pPr>
        <w:spacing w:after="0"/>
        <w:rPr>
          <w:rFonts w:ascii="Arial" w:hAnsi="Arial" w:cs="Arial"/>
          <w:b/>
          <w:noProof/>
          <w:sz w:val="24"/>
          <w:szCs w:val="24"/>
          <w:lang w:val="cy-GB"/>
        </w:rPr>
      </w:pPr>
    </w:p>
    <w:p w14:paraId="6E2331A4" w14:textId="77777777" w:rsidR="00DA71DC" w:rsidRPr="00EB5E9B" w:rsidRDefault="00D3214B" w:rsidP="00D23E84">
      <w:pPr>
        <w:spacing w:after="0"/>
        <w:rPr>
          <w:rFonts w:ascii="Arial" w:hAnsi="Arial" w:cs="Arial"/>
          <w:b/>
          <w:noProof/>
          <w:sz w:val="24"/>
          <w:szCs w:val="24"/>
          <w:lang w:val="cy-GB"/>
        </w:rPr>
      </w:pPr>
      <w:r w:rsidRPr="00EB5E9B">
        <w:rPr>
          <w:rFonts w:ascii="Arial" w:hAnsi="Arial" w:cs="Arial"/>
          <w:b/>
          <w:noProof/>
          <w:sz w:val="24"/>
          <w:szCs w:val="24"/>
          <w:lang w:val="cy-GB"/>
        </w:rPr>
        <w:lastRenderedPageBreak/>
        <w:t xml:space="preserve">5.1 </w:t>
      </w:r>
      <w:r w:rsidR="00EB5E9B" w:rsidRPr="00EB5E9B">
        <w:rPr>
          <w:rFonts w:ascii="Arial" w:hAnsi="Arial" w:cs="Arial"/>
          <w:b/>
          <w:noProof/>
          <w:sz w:val="24"/>
          <w:szCs w:val="24"/>
          <w:lang w:val="cy-GB"/>
        </w:rPr>
        <w:t>Rolau a chyfrifoldebau’r gweithiwr iechyd a gofal cymdeithasol</w:t>
      </w:r>
    </w:p>
    <w:p w14:paraId="6E2331A5" w14:textId="77777777" w:rsidR="00D23E84" w:rsidRPr="00EB5E9B" w:rsidRDefault="00D23E84" w:rsidP="00D23E84">
      <w:pPr>
        <w:spacing w:after="0"/>
        <w:rPr>
          <w:rFonts w:ascii="Arial" w:hAnsi="Arial" w:cs="Arial"/>
          <w:b/>
          <w:noProof/>
          <w:sz w:val="24"/>
          <w:szCs w:val="24"/>
          <w:lang w:val="cy-GB"/>
        </w:rPr>
      </w:pPr>
    </w:p>
    <w:p w14:paraId="6E2331A6" w14:textId="77777777" w:rsidR="00B41E16" w:rsidRPr="00EB5E9B" w:rsidRDefault="00EB5E9B" w:rsidP="00D23E84">
      <w:pPr>
        <w:spacing w:after="0"/>
        <w:rPr>
          <w:rFonts w:ascii="Arial" w:hAnsi="Arial" w:cs="Arial"/>
          <w:noProof/>
          <w:sz w:val="24"/>
          <w:szCs w:val="24"/>
          <w:lang w:val="cy-GB"/>
        </w:rPr>
      </w:pPr>
      <w:r w:rsidRPr="00EB5E9B">
        <w:rPr>
          <w:rFonts w:ascii="Arial" w:hAnsi="Arial" w:cs="Arial"/>
          <w:noProof/>
          <w:sz w:val="24"/>
          <w:szCs w:val="24"/>
          <w:lang w:val="cy-GB"/>
        </w:rPr>
        <w:t xml:space="preserve">Bydd yr adran hon yn eich helpu </w:t>
      </w:r>
      <w:r>
        <w:rPr>
          <w:rFonts w:ascii="Arial" w:hAnsi="Arial" w:cs="Arial"/>
          <w:noProof/>
          <w:sz w:val="24"/>
          <w:szCs w:val="24"/>
          <w:lang w:val="cy-GB"/>
        </w:rPr>
        <w:t>i</w:t>
      </w:r>
      <w:r w:rsidRPr="00EB5E9B">
        <w:rPr>
          <w:rFonts w:ascii="Arial" w:hAnsi="Arial" w:cs="Arial"/>
          <w:noProof/>
          <w:sz w:val="24"/>
          <w:szCs w:val="24"/>
          <w:lang w:val="cy-GB"/>
        </w:rPr>
        <w:t xml:space="preserve"> ystyried rolau</w:t>
      </w:r>
      <w:r>
        <w:rPr>
          <w:rFonts w:ascii="Arial" w:hAnsi="Arial" w:cs="Arial"/>
          <w:noProof/>
          <w:sz w:val="24"/>
          <w:szCs w:val="24"/>
          <w:lang w:val="cy-GB"/>
        </w:rPr>
        <w:t xml:space="preserve">, cyfrifoldebau ac atebolrwydd bod yn </w:t>
      </w:r>
      <w:r>
        <w:rPr>
          <w:rFonts w:ascii="Arial" w:hAnsi="Arial" w:cs="Arial"/>
          <w:b/>
          <w:noProof/>
          <w:sz w:val="24"/>
          <w:szCs w:val="24"/>
          <w:lang w:val="cy-GB"/>
        </w:rPr>
        <w:t>weithiwr iechyd a gofal cymdeithasol</w:t>
      </w:r>
      <w:r w:rsidR="00B41E16" w:rsidRPr="00EB5E9B">
        <w:rPr>
          <w:rFonts w:ascii="Arial" w:hAnsi="Arial" w:cs="Arial"/>
          <w:noProof/>
          <w:sz w:val="24"/>
          <w:szCs w:val="24"/>
          <w:lang w:val="cy-GB"/>
        </w:rPr>
        <w:t>.</w:t>
      </w:r>
      <w:r>
        <w:rPr>
          <w:rFonts w:ascii="Arial" w:hAnsi="Arial" w:cs="Arial"/>
          <w:noProof/>
          <w:sz w:val="24"/>
          <w:szCs w:val="24"/>
          <w:lang w:val="cy-GB"/>
        </w:rPr>
        <w:t xml:space="preserve"> Bydd y rhain </w:t>
      </w:r>
      <w:r w:rsidR="00CC60F6">
        <w:rPr>
          <w:rFonts w:ascii="Arial" w:hAnsi="Arial" w:cs="Arial"/>
          <w:noProof/>
          <w:sz w:val="24"/>
          <w:szCs w:val="24"/>
          <w:lang w:val="cy-GB"/>
        </w:rPr>
        <w:t>i’w gweld</w:t>
      </w:r>
      <w:r>
        <w:rPr>
          <w:rFonts w:ascii="Arial" w:hAnsi="Arial" w:cs="Arial"/>
          <w:noProof/>
          <w:sz w:val="24"/>
          <w:szCs w:val="24"/>
          <w:lang w:val="cy-GB"/>
        </w:rPr>
        <w:t xml:space="preserve"> mewn amrywiaeth o fframweithiau deddfwriaethol, safonau, </w:t>
      </w:r>
      <w:r>
        <w:rPr>
          <w:rFonts w:ascii="Arial" w:hAnsi="Arial" w:cs="Arial"/>
          <w:b/>
          <w:noProof/>
          <w:sz w:val="24"/>
          <w:szCs w:val="24"/>
          <w:lang w:val="cy-GB"/>
        </w:rPr>
        <w:t>codau ymddygiad ac ymarfer proffesiynol</w:t>
      </w:r>
      <w:r w:rsidR="00CC60F6">
        <w:rPr>
          <w:rFonts w:ascii="Arial" w:hAnsi="Arial" w:cs="Arial"/>
          <w:noProof/>
          <w:sz w:val="24"/>
          <w:szCs w:val="24"/>
          <w:lang w:val="cy-GB"/>
        </w:rPr>
        <w:t xml:space="preserve"> ac os ydych </w:t>
      </w:r>
      <w:r>
        <w:rPr>
          <w:rFonts w:ascii="Arial" w:hAnsi="Arial" w:cs="Arial"/>
          <w:noProof/>
          <w:sz w:val="24"/>
          <w:szCs w:val="24"/>
          <w:lang w:val="cy-GB"/>
        </w:rPr>
        <w:t>wedi’ch cyflogi</w:t>
      </w:r>
      <w:r w:rsidR="00CC60F6">
        <w:rPr>
          <w:rFonts w:ascii="Arial" w:hAnsi="Arial" w:cs="Arial"/>
          <w:noProof/>
          <w:sz w:val="24"/>
          <w:szCs w:val="24"/>
          <w:lang w:val="cy-GB"/>
        </w:rPr>
        <w:t xml:space="preserve">’n barod </w:t>
      </w:r>
      <w:r>
        <w:rPr>
          <w:rFonts w:ascii="Arial" w:hAnsi="Arial" w:cs="Arial"/>
          <w:noProof/>
          <w:sz w:val="24"/>
          <w:szCs w:val="24"/>
          <w:lang w:val="cy-GB"/>
        </w:rPr>
        <w:t xml:space="preserve">, yn eich </w:t>
      </w:r>
      <w:r>
        <w:rPr>
          <w:rFonts w:ascii="Arial" w:hAnsi="Arial" w:cs="Arial"/>
          <w:b/>
          <w:noProof/>
          <w:sz w:val="24"/>
          <w:szCs w:val="24"/>
          <w:lang w:val="cy-GB"/>
        </w:rPr>
        <w:t>disgrifiad swydd.</w:t>
      </w:r>
      <w:r w:rsidR="00B41E16" w:rsidRPr="00EB5E9B">
        <w:rPr>
          <w:rFonts w:ascii="Arial" w:hAnsi="Arial" w:cs="Arial"/>
          <w:noProof/>
          <w:sz w:val="24"/>
          <w:szCs w:val="24"/>
          <w:lang w:val="cy-GB"/>
        </w:rPr>
        <w:t xml:space="preserve"> </w:t>
      </w:r>
    </w:p>
    <w:p w14:paraId="6E2331A7" w14:textId="77777777" w:rsidR="00D23E84" w:rsidRPr="00EB5E9B" w:rsidRDefault="00D23E84" w:rsidP="00D23E84">
      <w:pPr>
        <w:spacing w:after="0"/>
        <w:rPr>
          <w:rFonts w:ascii="Arial" w:hAnsi="Arial" w:cs="Arial"/>
          <w:noProof/>
          <w:sz w:val="24"/>
          <w:szCs w:val="24"/>
          <w:lang w:val="cy-GB"/>
        </w:rPr>
      </w:pPr>
    </w:p>
    <w:p w14:paraId="6E2331A8" w14:textId="77777777" w:rsidR="0064284F" w:rsidRPr="00EB5E9B" w:rsidRDefault="009F3B63" w:rsidP="00D23E84">
      <w:pPr>
        <w:spacing w:after="0"/>
        <w:rPr>
          <w:rFonts w:ascii="Arial" w:hAnsi="Arial" w:cs="Arial"/>
          <w:noProof/>
          <w:sz w:val="24"/>
          <w:szCs w:val="24"/>
          <w:lang w:val="cy-GB"/>
        </w:rPr>
      </w:pPr>
      <w:r>
        <w:rPr>
          <w:rFonts w:ascii="Arial" w:hAnsi="Arial" w:cs="Arial"/>
          <w:noProof/>
          <w:sz w:val="24"/>
          <w:szCs w:val="24"/>
          <w:lang w:val="cy-GB"/>
        </w:rPr>
        <w:t>Byddwch yn dysgu mwy am y rhain drwy gwblhau gweithlyfrau eraill y fframwaith sefydlu e.e. diogelu neu iechyd a diogelwch, ond bydd hi’n ddefnyddiol meddwl am y rhain yn awr yng nghyd-destun ymarfer proffesiynol.</w:t>
      </w:r>
    </w:p>
    <w:p w14:paraId="6E2331A9" w14:textId="77777777" w:rsidR="00B41E16" w:rsidRPr="00EB5E9B" w:rsidRDefault="00B41E16" w:rsidP="00D23E84">
      <w:pPr>
        <w:spacing w:after="0"/>
        <w:rPr>
          <w:rFonts w:ascii="Arial" w:hAnsi="Arial" w:cs="Arial"/>
          <w:b/>
          <w:noProof/>
          <w:sz w:val="24"/>
          <w:szCs w:val="24"/>
          <w:lang w:val="cy-GB"/>
        </w:rPr>
      </w:pPr>
    </w:p>
    <w:p w14:paraId="6E2331AA" w14:textId="77777777" w:rsidR="00D3214B" w:rsidRPr="00EB5E9B" w:rsidRDefault="00007532"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1AB" w14:textId="77777777" w:rsidR="00D23E84" w:rsidRPr="00EB5E9B" w:rsidRDefault="00D23E84" w:rsidP="00D23E84">
      <w:pPr>
        <w:spacing w:after="0"/>
        <w:rPr>
          <w:rFonts w:ascii="Arial" w:hAnsi="Arial" w:cs="Arial"/>
          <w:b/>
          <w:noProof/>
          <w:sz w:val="24"/>
          <w:szCs w:val="24"/>
          <w:lang w:val="cy-GB"/>
        </w:rPr>
      </w:pPr>
    </w:p>
    <w:p w14:paraId="6E2331AC" w14:textId="77777777" w:rsidR="009E3118" w:rsidRPr="00EB5E9B" w:rsidRDefault="00007532" w:rsidP="00D23E84">
      <w:pPr>
        <w:spacing w:after="0"/>
        <w:rPr>
          <w:rFonts w:ascii="Arial" w:hAnsi="Arial" w:cs="Arial"/>
          <w:noProof/>
          <w:sz w:val="24"/>
          <w:szCs w:val="24"/>
          <w:lang w:val="cy-GB"/>
        </w:rPr>
      </w:pPr>
      <w:r>
        <w:rPr>
          <w:rFonts w:ascii="Arial" w:hAnsi="Arial" w:cs="Arial"/>
          <w:noProof/>
          <w:sz w:val="24"/>
          <w:szCs w:val="24"/>
          <w:lang w:val="cy-GB"/>
        </w:rPr>
        <w:t xml:space="preserve">Beth bynnag fo’ch swydd byddwch yn cael disgrifiad swydd sy’n </w:t>
      </w:r>
      <w:r w:rsidR="00CC60F6">
        <w:rPr>
          <w:rFonts w:ascii="Arial" w:hAnsi="Arial" w:cs="Arial"/>
          <w:noProof/>
          <w:sz w:val="24"/>
          <w:szCs w:val="24"/>
          <w:lang w:val="cy-GB"/>
        </w:rPr>
        <w:t>egluro</w:t>
      </w:r>
      <w:r>
        <w:rPr>
          <w:rFonts w:ascii="Arial" w:hAnsi="Arial" w:cs="Arial"/>
          <w:noProof/>
          <w:sz w:val="24"/>
          <w:szCs w:val="24"/>
          <w:lang w:val="cy-GB"/>
        </w:rPr>
        <w:t xml:space="preserve"> sut y dylech chi wneud eich gwaith. Wrth i chi ddechrau yn eich swydd newydd mae’n bwysig eich bod chi’n deall yn glir beth yw pwrpas y sefydliad rydych chi’n gweithio iddo, ei ethos a’i </w:t>
      </w:r>
      <w:r>
        <w:rPr>
          <w:rFonts w:ascii="Arial" w:hAnsi="Arial" w:cs="Arial"/>
          <w:b/>
          <w:noProof/>
          <w:sz w:val="24"/>
          <w:szCs w:val="24"/>
          <w:lang w:val="cy-GB"/>
        </w:rPr>
        <w:t>bolisïau a</w:t>
      </w:r>
      <w:r w:rsidR="00CC60F6">
        <w:rPr>
          <w:rFonts w:ascii="Arial" w:hAnsi="Arial" w:cs="Arial"/>
          <w:b/>
          <w:noProof/>
          <w:sz w:val="24"/>
          <w:szCs w:val="24"/>
          <w:lang w:val="cy-GB"/>
        </w:rPr>
        <w:t xml:space="preserve">’i </w:t>
      </w:r>
      <w:r>
        <w:rPr>
          <w:rFonts w:ascii="Arial" w:hAnsi="Arial" w:cs="Arial"/>
          <w:b/>
          <w:noProof/>
          <w:sz w:val="24"/>
          <w:szCs w:val="24"/>
          <w:lang w:val="cy-GB"/>
        </w:rPr>
        <w:t>weithdrefnau</w:t>
      </w:r>
      <w:r w:rsidR="00157F8A" w:rsidRPr="00EB5E9B">
        <w:rPr>
          <w:rFonts w:ascii="Arial" w:hAnsi="Arial" w:cs="Arial"/>
          <w:noProof/>
          <w:sz w:val="24"/>
          <w:szCs w:val="24"/>
          <w:lang w:val="cy-GB"/>
        </w:rPr>
        <w:t xml:space="preserve">. </w:t>
      </w:r>
      <w:r w:rsidR="00BD0AFD" w:rsidRPr="00EB5E9B">
        <w:rPr>
          <w:rFonts w:ascii="Arial" w:hAnsi="Arial" w:cs="Arial"/>
          <w:noProof/>
          <w:sz w:val="24"/>
          <w:szCs w:val="24"/>
          <w:lang w:val="cy-GB"/>
        </w:rPr>
        <w:t xml:space="preserve"> </w:t>
      </w:r>
    </w:p>
    <w:p w14:paraId="6E2331AD" w14:textId="77777777" w:rsidR="00D23E84" w:rsidRPr="00EB5E9B" w:rsidRDefault="00D23E84" w:rsidP="00D23E84">
      <w:pPr>
        <w:spacing w:after="0"/>
        <w:rPr>
          <w:rFonts w:ascii="Arial" w:hAnsi="Arial" w:cs="Arial"/>
          <w:noProof/>
          <w:sz w:val="24"/>
          <w:szCs w:val="24"/>
          <w:lang w:val="cy-GB"/>
        </w:rPr>
      </w:pPr>
    </w:p>
    <w:p w14:paraId="6E2331AE" w14:textId="77777777" w:rsidR="00812526" w:rsidRPr="00EB5E9B" w:rsidRDefault="00007532" w:rsidP="00D23E84">
      <w:pPr>
        <w:spacing w:after="0"/>
        <w:rPr>
          <w:rFonts w:ascii="Arial" w:hAnsi="Arial" w:cs="Arial"/>
          <w:noProof/>
          <w:sz w:val="24"/>
          <w:szCs w:val="24"/>
          <w:lang w:val="cy-GB"/>
        </w:rPr>
      </w:pPr>
      <w:r>
        <w:rPr>
          <w:rFonts w:ascii="Arial" w:hAnsi="Arial" w:cs="Arial"/>
          <w:noProof/>
          <w:sz w:val="24"/>
          <w:szCs w:val="24"/>
          <w:lang w:val="cy-GB"/>
        </w:rPr>
        <w:t>Os ydych wedi’ch cyflogi eisoes, darllenwch eich disgrifiad swydd a nodwch</w:t>
      </w:r>
    </w:p>
    <w:p w14:paraId="6E2331AF" w14:textId="77777777" w:rsidR="009D40A8" w:rsidRDefault="00007532" w:rsidP="00746FF4">
      <w:pPr>
        <w:pStyle w:val="ListParagraph"/>
        <w:numPr>
          <w:ilvl w:val="0"/>
          <w:numId w:val="3"/>
        </w:numPr>
        <w:spacing w:line="276" w:lineRule="auto"/>
        <w:rPr>
          <w:rFonts w:ascii="Arial" w:hAnsi="Arial" w:cs="Arial"/>
          <w:noProof/>
          <w:lang w:val="cy-GB"/>
        </w:rPr>
      </w:pPr>
      <w:r>
        <w:rPr>
          <w:rFonts w:ascii="Arial" w:hAnsi="Arial" w:cs="Arial"/>
          <w:noProof/>
          <w:lang w:val="cy-GB"/>
        </w:rPr>
        <w:t>sut rydych chi’n credu bod y disgrifiad swydd yn eich helpu i ddeall yr hyn sy’n ddisgwyliedig gennych</w:t>
      </w:r>
    </w:p>
    <w:p w14:paraId="6E2331B0" w14:textId="77777777" w:rsidR="00007532" w:rsidRDefault="00007532" w:rsidP="00746FF4">
      <w:pPr>
        <w:pStyle w:val="ListParagraph"/>
        <w:numPr>
          <w:ilvl w:val="0"/>
          <w:numId w:val="3"/>
        </w:numPr>
        <w:spacing w:line="276" w:lineRule="auto"/>
        <w:rPr>
          <w:rFonts w:ascii="Arial" w:hAnsi="Arial" w:cs="Arial"/>
          <w:noProof/>
          <w:lang w:val="cy-GB"/>
        </w:rPr>
      </w:pPr>
      <w:r>
        <w:rPr>
          <w:rFonts w:ascii="Arial" w:hAnsi="Arial" w:cs="Arial"/>
          <w:noProof/>
          <w:lang w:val="cy-GB"/>
        </w:rPr>
        <w:t>meysydd nad ydych yn sicr amdanynt</w:t>
      </w:r>
    </w:p>
    <w:p w14:paraId="6E2331B1" w14:textId="77777777" w:rsidR="00007532" w:rsidRDefault="00007532" w:rsidP="00746FF4">
      <w:pPr>
        <w:pStyle w:val="ListParagraph"/>
        <w:numPr>
          <w:ilvl w:val="0"/>
          <w:numId w:val="3"/>
        </w:numPr>
        <w:spacing w:line="276" w:lineRule="auto"/>
        <w:rPr>
          <w:rFonts w:ascii="Arial" w:hAnsi="Arial" w:cs="Arial"/>
          <w:noProof/>
          <w:lang w:val="cy-GB"/>
        </w:rPr>
      </w:pPr>
      <w:r>
        <w:rPr>
          <w:rFonts w:ascii="Arial" w:hAnsi="Arial" w:cs="Arial"/>
          <w:noProof/>
          <w:lang w:val="cy-GB"/>
        </w:rPr>
        <w:t>rhannau lle rydych chi’n teimlo eich bod angen hyfforddiant neu gymorth ychwanegol</w:t>
      </w:r>
    </w:p>
    <w:p w14:paraId="6E2331B2" w14:textId="77777777" w:rsidR="00007532" w:rsidRPr="00EB5E9B" w:rsidRDefault="00007532" w:rsidP="00746FF4">
      <w:pPr>
        <w:pStyle w:val="ListParagraph"/>
        <w:numPr>
          <w:ilvl w:val="0"/>
          <w:numId w:val="3"/>
        </w:numPr>
        <w:spacing w:line="276" w:lineRule="auto"/>
        <w:rPr>
          <w:rFonts w:ascii="Arial" w:hAnsi="Arial" w:cs="Arial"/>
          <w:noProof/>
          <w:lang w:val="cy-GB"/>
        </w:rPr>
      </w:pPr>
      <w:r>
        <w:rPr>
          <w:rFonts w:ascii="Arial" w:hAnsi="Arial" w:cs="Arial"/>
          <w:noProof/>
          <w:lang w:val="cy-GB"/>
        </w:rPr>
        <w:t>beth fyddech chi’n ei wneud pe byddech chi’n cael cais i wneud rhywbeth sydd yn eich</w:t>
      </w:r>
      <w:r w:rsidR="00CC60F6">
        <w:rPr>
          <w:rFonts w:ascii="Arial" w:hAnsi="Arial" w:cs="Arial"/>
          <w:noProof/>
          <w:lang w:val="cy-GB"/>
        </w:rPr>
        <w:t xml:space="preserve"> disgrifiad swydd ond nad oeddech </w:t>
      </w:r>
      <w:r>
        <w:rPr>
          <w:rFonts w:ascii="Arial" w:hAnsi="Arial" w:cs="Arial"/>
          <w:noProof/>
          <w:lang w:val="cy-GB"/>
        </w:rPr>
        <w:t>yn teimlo eich bod wedi cael yr hyfforddiant angenrheidiol eto.</w:t>
      </w:r>
    </w:p>
    <w:p w14:paraId="6E2331B3" w14:textId="77777777" w:rsidR="00D23E84" w:rsidRPr="00EB5E9B" w:rsidRDefault="00D23E84" w:rsidP="00D23E84">
      <w:pPr>
        <w:pStyle w:val="ListParagraph"/>
        <w:spacing w:line="276" w:lineRule="auto"/>
        <w:rPr>
          <w:rFonts w:ascii="Arial" w:hAnsi="Arial" w:cs="Arial"/>
          <w:noProof/>
          <w:lang w:val="cy-GB"/>
        </w:rPr>
      </w:pPr>
    </w:p>
    <w:p w14:paraId="6E2331B4" w14:textId="40F3D848" w:rsidR="00172E1E" w:rsidRPr="00EB5E9B" w:rsidRDefault="00007532" w:rsidP="00D23E84">
      <w:pPr>
        <w:spacing w:after="0"/>
        <w:rPr>
          <w:rFonts w:ascii="Arial" w:hAnsi="Arial" w:cs="Arial"/>
          <w:noProof/>
          <w:sz w:val="24"/>
          <w:szCs w:val="24"/>
          <w:lang w:val="cy-GB"/>
        </w:rPr>
      </w:pPr>
      <w:r>
        <w:rPr>
          <w:rFonts w:ascii="Arial" w:hAnsi="Arial" w:cs="Arial"/>
          <w:noProof/>
          <w:sz w:val="24"/>
          <w:szCs w:val="24"/>
          <w:lang w:val="cy-GB"/>
        </w:rPr>
        <w:t xml:space="preserve">Siaradwch â’ch rheolwr am y rhain a gwnewch nodiadau yn y </w:t>
      </w:r>
      <w:r w:rsidR="006E0B8F">
        <w:rPr>
          <w:rFonts w:ascii="Arial" w:hAnsi="Arial" w:cs="Arial"/>
          <w:noProof/>
          <w:sz w:val="24"/>
          <w:szCs w:val="24"/>
          <w:lang w:val="cy-GB"/>
        </w:rPr>
        <w:t>lle</w:t>
      </w:r>
      <w:r>
        <w:rPr>
          <w:rFonts w:ascii="Arial" w:hAnsi="Arial" w:cs="Arial"/>
          <w:noProof/>
          <w:sz w:val="24"/>
          <w:szCs w:val="24"/>
          <w:lang w:val="cy-GB"/>
        </w:rPr>
        <w:t xml:space="preserve"> isod.</w:t>
      </w:r>
    </w:p>
    <w:p w14:paraId="6E2331B5"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172E1E" w:rsidRPr="00EB5E9B" w14:paraId="6E2331B9" w14:textId="77777777" w:rsidTr="00172E1E">
        <w:tc>
          <w:tcPr>
            <w:tcW w:w="13892" w:type="dxa"/>
          </w:tcPr>
          <w:p w14:paraId="6E2331B6" w14:textId="77777777" w:rsidR="004537C5" w:rsidRPr="00EB5E9B" w:rsidRDefault="00007532"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1B7" w14:textId="77777777" w:rsidR="00507D93" w:rsidRPr="00EB5E9B" w:rsidRDefault="00507D93" w:rsidP="00D23E84">
            <w:pPr>
              <w:spacing w:line="276" w:lineRule="auto"/>
              <w:rPr>
                <w:rFonts w:ascii="Arial" w:hAnsi="Arial" w:cs="Arial"/>
                <w:noProof/>
                <w:sz w:val="24"/>
                <w:szCs w:val="24"/>
                <w:lang w:val="cy-GB"/>
              </w:rPr>
            </w:pPr>
          </w:p>
          <w:p w14:paraId="6E2331B8" w14:textId="77777777" w:rsidR="00507D93" w:rsidRPr="00EB5E9B" w:rsidRDefault="00507D93" w:rsidP="00D23E84">
            <w:pPr>
              <w:spacing w:line="276" w:lineRule="auto"/>
              <w:rPr>
                <w:rFonts w:ascii="Arial" w:hAnsi="Arial" w:cs="Arial"/>
                <w:noProof/>
                <w:sz w:val="24"/>
                <w:szCs w:val="24"/>
                <w:lang w:val="cy-GB"/>
              </w:rPr>
            </w:pPr>
          </w:p>
        </w:tc>
      </w:tr>
    </w:tbl>
    <w:p w14:paraId="6E2331BA" w14:textId="77777777" w:rsidR="00172E1E" w:rsidRPr="00EB5E9B" w:rsidRDefault="00172E1E" w:rsidP="00D23E84">
      <w:pPr>
        <w:spacing w:after="0"/>
        <w:rPr>
          <w:rFonts w:ascii="Arial" w:hAnsi="Arial" w:cs="Arial"/>
          <w:noProof/>
          <w:sz w:val="24"/>
          <w:szCs w:val="24"/>
          <w:lang w:val="cy-GB"/>
        </w:rPr>
      </w:pPr>
      <w:r w:rsidRPr="00EB5E9B">
        <w:rPr>
          <w:rFonts w:ascii="Arial" w:hAnsi="Arial" w:cs="Arial"/>
          <w:noProof/>
          <w:sz w:val="24"/>
          <w:szCs w:val="24"/>
          <w:lang w:val="cy-GB"/>
        </w:rPr>
        <w:t xml:space="preserve">  </w:t>
      </w:r>
    </w:p>
    <w:p w14:paraId="6E2331BB" w14:textId="77777777" w:rsidR="00BF5C62" w:rsidRPr="00EB5E9B" w:rsidRDefault="00007532" w:rsidP="00D23E84">
      <w:pPr>
        <w:spacing w:after="0"/>
        <w:rPr>
          <w:rFonts w:ascii="Arial" w:hAnsi="Arial" w:cs="Arial"/>
          <w:noProof/>
          <w:sz w:val="24"/>
          <w:szCs w:val="24"/>
          <w:lang w:val="cy-GB"/>
        </w:rPr>
      </w:pPr>
      <w:r>
        <w:rPr>
          <w:rFonts w:ascii="Arial" w:hAnsi="Arial" w:cs="Arial"/>
          <w:noProof/>
          <w:sz w:val="24"/>
          <w:szCs w:val="24"/>
          <w:lang w:val="cy-GB"/>
        </w:rPr>
        <w:lastRenderedPageBreak/>
        <w:t xml:space="preserve">Os ydych chi’n cwblhau’r gweithlyfr hwn cyn </w:t>
      </w:r>
      <w:r w:rsidR="00E34516">
        <w:rPr>
          <w:rFonts w:ascii="Arial" w:hAnsi="Arial" w:cs="Arial"/>
          <w:noProof/>
          <w:sz w:val="24"/>
          <w:szCs w:val="24"/>
          <w:lang w:val="cy-GB"/>
        </w:rPr>
        <w:t>cael swydd edrychwch ar 3 gwahanol ddisgrifiad swydd ar gyfer gweithwyr iechyd a gofal cymdeithasol gan wahanol sefydliadau a meddyliwch sut y byddai’r rhain yn eich helpu i wybod beth ddylech chi fod yn ei wneud yn eich swydd a’r meysydd y byddech angen cymorth neu hyfforddiant ychwanegol ar eu cyfer</w:t>
      </w:r>
      <w:r w:rsidR="000652D5" w:rsidRPr="00EB5E9B">
        <w:rPr>
          <w:rFonts w:ascii="Arial" w:hAnsi="Arial" w:cs="Arial"/>
          <w:noProof/>
          <w:sz w:val="24"/>
          <w:szCs w:val="24"/>
          <w:lang w:val="cy-GB"/>
        </w:rPr>
        <w:t>.</w:t>
      </w:r>
    </w:p>
    <w:p w14:paraId="6E2331BC" w14:textId="77777777" w:rsidR="00D23E84" w:rsidRPr="00EB5E9B" w:rsidRDefault="00D23E84" w:rsidP="00D23E84">
      <w:pPr>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BF5C62" w:rsidRPr="00CB6B2A" w14:paraId="6E2331C5" w14:textId="77777777" w:rsidTr="00BF5C62">
        <w:tc>
          <w:tcPr>
            <w:tcW w:w="13948" w:type="dxa"/>
          </w:tcPr>
          <w:p w14:paraId="6E2331BD" w14:textId="77777777" w:rsidR="00BF5C62" w:rsidRPr="00EB5E9B" w:rsidRDefault="00E34516"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1BE" w14:textId="77777777" w:rsidR="00061179" w:rsidRPr="00EB5E9B" w:rsidRDefault="00061179" w:rsidP="00D23E84">
            <w:pPr>
              <w:spacing w:line="276" w:lineRule="auto"/>
              <w:rPr>
                <w:rFonts w:ascii="Arial" w:hAnsi="Arial" w:cs="Arial"/>
                <w:noProof/>
                <w:sz w:val="24"/>
                <w:szCs w:val="24"/>
                <w:lang w:val="cy-GB"/>
              </w:rPr>
            </w:pPr>
          </w:p>
          <w:p w14:paraId="6E2331BF" w14:textId="77777777" w:rsidR="009E63E7" w:rsidRDefault="009E63E7" w:rsidP="009E63E7">
            <w:pPr>
              <w:pStyle w:val="ListParagraph"/>
              <w:numPr>
                <w:ilvl w:val="0"/>
                <w:numId w:val="17"/>
              </w:numPr>
              <w:spacing w:line="276" w:lineRule="auto"/>
              <w:rPr>
                <w:rFonts w:ascii="Arial" w:hAnsi="Arial" w:cs="Arial"/>
                <w:noProof/>
                <w:lang w:val="cy-GB"/>
              </w:rPr>
            </w:pPr>
            <w:r>
              <w:rPr>
                <w:rFonts w:ascii="Arial" w:hAnsi="Arial" w:cs="Arial"/>
                <w:noProof/>
                <w:lang w:val="cy-GB"/>
              </w:rPr>
              <w:t>Sut fyddai’r disgrifiadau swydd hyn yn eich helpu i ddeall beth ddylech chi ei wneud yn eich swydd?</w:t>
            </w:r>
          </w:p>
          <w:p w14:paraId="6E2331C0" w14:textId="77777777" w:rsidR="009E63E7" w:rsidRPr="009E63E7" w:rsidRDefault="009E63E7" w:rsidP="009E63E7">
            <w:pPr>
              <w:spacing w:line="276" w:lineRule="auto"/>
              <w:ind w:left="360"/>
              <w:rPr>
                <w:rFonts w:ascii="Arial" w:hAnsi="Arial" w:cs="Arial"/>
                <w:noProof/>
                <w:lang w:val="cy-GB"/>
              </w:rPr>
            </w:pPr>
          </w:p>
          <w:p w14:paraId="6E2331C1" w14:textId="77777777" w:rsidR="009E63E7" w:rsidRDefault="009E63E7" w:rsidP="009E63E7">
            <w:pPr>
              <w:pStyle w:val="ListParagraph"/>
              <w:numPr>
                <w:ilvl w:val="0"/>
                <w:numId w:val="17"/>
              </w:numPr>
              <w:spacing w:line="276" w:lineRule="auto"/>
              <w:rPr>
                <w:rFonts w:ascii="Arial" w:hAnsi="Arial" w:cs="Arial"/>
                <w:noProof/>
                <w:lang w:val="cy-GB"/>
              </w:rPr>
            </w:pPr>
            <w:r>
              <w:rPr>
                <w:rFonts w:ascii="Arial" w:hAnsi="Arial" w:cs="Arial"/>
                <w:noProof/>
                <w:lang w:val="cy-GB"/>
              </w:rPr>
              <w:t>Pa gymorth n</w:t>
            </w:r>
            <w:r w:rsidR="00CC60F6">
              <w:rPr>
                <w:rFonts w:ascii="Arial" w:hAnsi="Arial" w:cs="Arial"/>
                <w:noProof/>
                <w:lang w:val="cy-GB"/>
              </w:rPr>
              <w:t>eu hyfforddiant ychwanegol fydde</w:t>
            </w:r>
            <w:r>
              <w:rPr>
                <w:rFonts w:ascii="Arial" w:hAnsi="Arial" w:cs="Arial"/>
                <w:noProof/>
                <w:lang w:val="cy-GB"/>
              </w:rPr>
              <w:t>ch chi ei angen?</w:t>
            </w:r>
          </w:p>
          <w:p w14:paraId="6E2331C2" w14:textId="77777777" w:rsidR="009E63E7" w:rsidRPr="009E63E7" w:rsidRDefault="009E63E7" w:rsidP="009E63E7">
            <w:pPr>
              <w:pStyle w:val="ListParagraph"/>
              <w:rPr>
                <w:rFonts w:ascii="Arial" w:hAnsi="Arial" w:cs="Arial"/>
                <w:noProof/>
                <w:lang w:val="cy-GB"/>
              </w:rPr>
            </w:pPr>
          </w:p>
          <w:p w14:paraId="6E2331C3" w14:textId="77777777" w:rsidR="009E63E7" w:rsidRPr="00EB5E9B" w:rsidRDefault="009E63E7" w:rsidP="009E63E7">
            <w:pPr>
              <w:pStyle w:val="ListParagraph"/>
              <w:numPr>
                <w:ilvl w:val="0"/>
                <w:numId w:val="17"/>
              </w:numPr>
              <w:spacing w:line="276" w:lineRule="auto"/>
              <w:rPr>
                <w:rFonts w:ascii="Arial" w:hAnsi="Arial" w:cs="Arial"/>
                <w:noProof/>
                <w:lang w:val="cy-GB"/>
              </w:rPr>
            </w:pPr>
            <w:r>
              <w:rPr>
                <w:rFonts w:ascii="Arial" w:hAnsi="Arial" w:cs="Arial"/>
                <w:noProof/>
                <w:lang w:val="cy-GB"/>
              </w:rPr>
              <w:t>Beth fyddech chi’n ei wneud pe byddech chi’n cael cais i wneud rhywbeth sydd yn eich</w:t>
            </w:r>
            <w:r w:rsidR="00CC60F6">
              <w:rPr>
                <w:rFonts w:ascii="Arial" w:hAnsi="Arial" w:cs="Arial"/>
                <w:noProof/>
                <w:lang w:val="cy-GB"/>
              </w:rPr>
              <w:t xml:space="preserve"> disgrifiad swydd ond nad oeddech </w:t>
            </w:r>
            <w:r>
              <w:rPr>
                <w:rFonts w:ascii="Arial" w:hAnsi="Arial" w:cs="Arial"/>
                <w:noProof/>
                <w:lang w:val="cy-GB"/>
              </w:rPr>
              <w:t>yn teimlo eich bod wedi cael yr hyfforddiant angenrheidiol eto?</w:t>
            </w:r>
          </w:p>
          <w:p w14:paraId="6E2331C4" w14:textId="77777777" w:rsidR="000652D5" w:rsidRPr="00EB5E9B" w:rsidRDefault="000652D5" w:rsidP="00D23E84">
            <w:pPr>
              <w:spacing w:line="276" w:lineRule="auto"/>
              <w:rPr>
                <w:rFonts w:ascii="Arial" w:hAnsi="Arial" w:cs="Arial"/>
                <w:noProof/>
                <w:sz w:val="24"/>
                <w:szCs w:val="24"/>
                <w:lang w:val="cy-GB"/>
              </w:rPr>
            </w:pPr>
          </w:p>
        </w:tc>
      </w:tr>
    </w:tbl>
    <w:p w14:paraId="6E2331C6" w14:textId="77777777" w:rsidR="00BF5C62" w:rsidRPr="00EB5E9B" w:rsidRDefault="00BF5C62" w:rsidP="00D23E84">
      <w:pPr>
        <w:spacing w:after="0"/>
        <w:rPr>
          <w:rFonts w:ascii="Arial" w:hAnsi="Arial" w:cs="Arial"/>
          <w:noProof/>
          <w:sz w:val="24"/>
          <w:szCs w:val="24"/>
          <w:lang w:val="cy-GB"/>
        </w:rPr>
      </w:pPr>
    </w:p>
    <w:p w14:paraId="6E2331C7" w14:textId="77777777" w:rsidR="0024261F" w:rsidRPr="00EB5E9B" w:rsidRDefault="00971412"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1C8" w14:textId="77777777" w:rsidR="00061179" w:rsidRPr="00EB5E9B" w:rsidRDefault="00061179" w:rsidP="00D23E84">
      <w:pPr>
        <w:spacing w:after="0"/>
        <w:rPr>
          <w:rFonts w:ascii="Arial" w:hAnsi="Arial" w:cs="Arial"/>
          <w:b/>
          <w:noProof/>
          <w:sz w:val="24"/>
          <w:szCs w:val="24"/>
          <w:lang w:val="cy-GB"/>
        </w:rPr>
      </w:pPr>
    </w:p>
    <w:p w14:paraId="6E2331C9" w14:textId="77777777" w:rsidR="00FB4D5C" w:rsidRPr="00EB5E9B" w:rsidRDefault="00971412" w:rsidP="00D23E84">
      <w:pPr>
        <w:spacing w:after="0"/>
        <w:rPr>
          <w:rFonts w:ascii="Arial" w:hAnsi="Arial" w:cs="Arial"/>
          <w:noProof/>
          <w:sz w:val="24"/>
          <w:szCs w:val="24"/>
          <w:lang w:val="cy-GB"/>
        </w:rPr>
      </w:pPr>
      <w:r>
        <w:rPr>
          <w:rFonts w:ascii="Arial" w:hAnsi="Arial" w:cs="Arial"/>
          <w:noProof/>
          <w:sz w:val="24"/>
          <w:szCs w:val="24"/>
          <w:lang w:val="cy-GB"/>
        </w:rPr>
        <w:t>Yn eich swydd bydd disgwyl i chi ddilyn polisïau</w:t>
      </w:r>
      <w:r w:rsidR="00CC60F6">
        <w:rPr>
          <w:rFonts w:ascii="Arial" w:hAnsi="Arial" w:cs="Arial"/>
          <w:noProof/>
          <w:sz w:val="24"/>
          <w:szCs w:val="24"/>
          <w:lang w:val="cy-GB"/>
        </w:rPr>
        <w:t xml:space="preserve"> a gweithdrefnau eich sefydliad. M</w:t>
      </w:r>
      <w:r>
        <w:rPr>
          <w:rFonts w:ascii="Arial" w:hAnsi="Arial" w:cs="Arial"/>
          <w:noProof/>
          <w:sz w:val="24"/>
          <w:szCs w:val="24"/>
          <w:lang w:val="cy-GB"/>
        </w:rPr>
        <w:t>ae’r rhain yn cael eu datblygu gan gyflogwyr i adlewyrchu neu gydymffurfio â deddfwriaeth fel arfer. Mae’r fframwaith deddfwriaethol yng Nghymru yn cynnwys:</w:t>
      </w:r>
      <w:r w:rsidR="00FB4D5C" w:rsidRPr="00EB5E9B">
        <w:rPr>
          <w:rFonts w:ascii="Arial" w:hAnsi="Arial" w:cs="Arial"/>
          <w:noProof/>
          <w:sz w:val="24"/>
          <w:szCs w:val="24"/>
          <w:lang w:val="cy-GB"/>
        </w:rPr>
        <w:t xml:space="preserve"> </w:t>
      </w:r>
    </w:p>
    <w:p w14:paraId="6E2331CA" w14:textId="77777777" w:rsidR="00880454" w:rsidRPr="00EB5E9B" w:rsidRDefault="00880454" w:rsidP="00D23E84">
      <w:pPr>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FB4D5C" w:rsidRPr="00CB6B2A" w14:paraId="6E2331CC" w14:textId="77777777" w:rsidTr="00FB4D5C">
        <w:tc>
          <w:tcPr>
            <w:tcW w:w="14174" w:type="dxa"/>
          </w:tcPr>
          <w:p w14:paraId="6E2331CB" w14:textId="77777777" w:rsidR="00FB4D5C" w:rsidRPr="00EB5E9B" w:rsidRDefault="00971412" w:rsidP="00746FF4">
            <w:pPr>
              <w:pStyle w:val="ListParagraph"/>
              <w:numPr>
                <w:ilvl w:val="0"/>
                <w:numId w:val="13"/>
              </w:numPr>
              <w:spacing w:line="276" w:lineRule="auto"/>
              <w:rPr>
                <w:rFonts w:ascii="Arial" w:hAnsi="Arial" w:cs="Arial"/>
                <w:noProof/>
                <w:lang w:val="cy-GB"/>
              </w:rPr>
            </w:pPr>
            <w:r>
              <w:rPr>
                <w:rFonts w:ascii="Arial" w:hAnsi="Arial" w:cs="Arial"/>
                <w:noProof/>
                <w:lang w:val="cy-GB"/>
              </w:rPr>
              <w:t>Deddf Cynulliad Cymru – Deddf Seneddol e.e. Deddf Rheoleiddio ac Arolygu Gofal Cymdeithasol (Cymru)</w:t>
            </w:r>
            <w:r w:rsidR="00DC2F14" w:rsidRPr="00EB5E9B">
              <w:rPr>
                <w:rFonts w:ascii="Arial" w:hAnsi="Arial" w:cs="Arial"/>
                <w:noProof/>
                <w:lang w:val="cy-GB"/>
              </w:rPr>
              <w:t xml:space="preserve"> 2016</w:t>
            </w:r>
          </w:p>
        </w:tc>
      </w:tr>
      <w:tr w:rsidR="00FB4D5C" w:rsidRPr="00CB6B2A" w14:paraId="6E2331CE" w14:textId="77777777" w:rsidTr="00FB4D5C">
        <w:tc>
          <w:tcPr>
            <w:tcW w:w="14174" w:type="dxa"/>
          </w:tcPr>
          <w:p w14:paraId="6E2331CD" w14:textId="77777777" w:rsidR="00FB4D5C" w:rsidRPr="00EB5E9B" w:rsidRDefault="00971412" w:rsidP="00746FF4">
            <w:pPr>
              <w:pStyle w:val="ListParagraph"/>
              <w:numPr>
                <w:ilvl w:val="0"/>
                <w:numId w:val="13"/>
              </w:numPr>
              <w:spacing w:line="276" w:lineRule="auto"/>
              <w:rPr>
                <w:rFonts w:ascii="Arial" w:hAnsi="Arial" w:cs="Arial"/>
                <w:noProof/>
                <w:lang w:val="cy-GB"/>
              </w:rPr>
            </w:pPr>
            <w:r>
              <w:rPr>
                <w:rFonts w:ascii="Arial" w:hAnsi="Arial" w:cs="Arial"/>
                <w:noProof/>
                <w:lang w:val="cy-GB"/>
              </w:rPr>
              <w:t>Rheoliadau neu offerynnau statudol e.e. Rheoliadau Gwasanaeth ar gyfer Gwasanaethau Cartrefi Gofal</w:t>
            </w:r>
          </w:p>
        </w:tc>
      </w:tr>
      <w:tr w:rsidR="00FB4D5C" w:rsidRPr="00EB5E9B" w14:paraId="6E2331D0" w14:textId="77777777" w:rsidTr="00FB4D5C">
        <w:tc>
          <w:tcPr>
            <w:tcW w:w="14174" w:type="dxa"/>
          </w:tcPr>
          <w:p w14:paraId="6E2331CF" w14:textId="77777777" w:rsidR="00FB4D5C" w:rsidRPr="00EB5E9B" w:rsidRDefault="00971412" w:rsidP="00746FF4">
            <w:pPr>
              <w:pStyle w:val="ListParagraph"/>
              <w:numPr>
                <w:ilvl w:val="0"/>
                <w:numId w:val="13"/>
              </w:numPr>
              <w:spacing w:line="276" w:lineRule="auto"/>
              <w:rPr>
                <w:rFonts w:ascii="Arial" w:hAnsi="Arial" w:cs="Arial"/>
                <w:noProof/>
                <w:lang w:val="cy-GB"/>
              </w:rPr>
            </w:pPr>
            <w:r>
              <w:rPr>
                <w:rFonts w:ascii="Arial" w:hAnsi="Arial" w:cs="Arial"/>
                <w:noProof/>
                <w:lang w:val="cy-GB"/>
              </w:rPr>
              <w:t>Canllawiau Statudol e.e. canllawiau i gyflogwyr ar sut i weithredu’r Rheoliadau Gwasanaeth</w:t>
            </w:r>
          </w:p>
        </w:tc>
      </w:tr>
      <w:tr w:rsidR="00FB4D5C" w:rsidRPr="00EB5E9B" w14:paraId="6E2331D2" w14:textId="77777777" w:rsidTr="00FB4D5C">
        <w:tc>
          <w:tcPr>
            <w:tcW w:w="14174" w:type="dxa"/>
          </w:tcPr>
          <w:p w14:paraId="6E2331D1" w14:textId="77777777" w:rsidR="00FB4D5C" w:rsidRPr="00EB5E9B" w:rsidRDefault="00971412" w:rsidP="00746FF4">
            <w:pPr>
              <w:pStyle w:val="ListParagraph"/>
              <w:numPr>
                <w:ilvl w:val="0"/>
                <w:numId w:val="13"/>
              </w:numPr>
              <w:spacing w:line="276" w:lineRule="auto"/>
              <w:rPr>
                <w:rFonts w:ascii="Arial" w:hAnsi="Arial" w:cs="Arial"/>
                <w:noProof/>
                <w:lang w:val="cy-GB"/>
              </w:rPr>
            </w:pPr>
            <w:r>
              <w:rPr>
                <w:rFonts w:ascii="Arial" w:hAnsi="Arial" w:cs="Arial"/>
                <w:noProof/>
                <w:lang w:val="cy-GB"/>
              </w:rPr>
              <w:t>Codau ymarfer e.e.</w:t>
            </w:r>
            <w:r w:rsidR="00786031">
              <w:rPr>
                <w:rFonts w:ascii="Arial" w:hAnsi="Arial" w:cs="Arial"/>
                <w:noProof/>
                <w:lang w:val="cy-GB"/>
              </w:rPr>
              <w:t xml:space="preserve"> y</w:t>
            </w:r>
            <w:r>
              <w:rPr>
                <w:rFonts w:ascii="Arial" w:hAnsi="Arial" w:cs="Arial"/>
                <w:noProof/>
                <w:lang w:val="cy-GB"/>
              </w:rPr>
              <w:t xml:space="preserve"> cod ymarfer proffesiynol ar gyfer y gweithiwr gofal cymdeithasol neu</w:t>
            </w:r>
            <w:r w:rsidR="00786031">
              <w:rPr>
                <w:rFonts w:ascii="Arial" w:hAnsi="Arial" w:cs="Arial"/>
                <w:noProof/>
                <w:lang w:val="cy-GB"/>
              </w:rPr>
              <w:t>’r cod ymddygiad ar gyfer gweithwyr cymorth gofal iechyd yng Nghymru</w:t>
            </w:r>
          </w:p>
        </w:tc>
      </w:tr>
      <w:tr w:rsidR="00FB4D5C" w:rsidRPr="00EB5E9B" w14:paraId="6E2331D4" w14:textId="77777777" w:rsidTr="00FB4D5C">
        <w:tc>
          <w:tcPr>
            <w:tcW w:w="14174" w:type="dxa"/>
          </w:tcPr>
          <w:p w14:paraId="6E2331D3" w14:textId="77777777" w:rsidR="00FB4D5C" w:rsidRPr="00EB5E9B" w:rsidRDefault="00786031" w:rsidP="00786031">
            <w:pPr>
              <w:pStyle w:val="ListParagraph"/>
              <w:numPr>
                <w:ilvl w:val="0"/>
                <w:numId w:val="13"/>
              </w:numPr>
              <w:spacing w:line="276" w:lineRule="auto"/>
              <w:rPr>
                <w:rFonts w:ascii="Arial" w:hAnsi="Arial" w:cs="Arial"/>
                <w:noProof/>
                <w:lang w:val="cy-GB"/>
              </w:rPr>
            </w:pPr>
            <w:r>
              <w:rPr>
                <w:rFonts w:ascii="Arial" w:hAnsi="Arial" w:cs="Arial"/>
                <w:noProof/>
                <w:lang w:val="cy-GB"/>
              </w:rPr>
              <w:t>Canllawiau arfer da e.e. Gweithwyr gofal preswyl plant – canllawiau ymarfer</w:t>
            </w:r>
          </w:p>
        </w:tc>
      </w:tr>
    </w:tbl>
    <w:p w14:paraId="6E2331D5" w14:textId="77777777" w:rsidR="00FB4D5C" w:rsidRPr="00EB5E9B" w:rsidRDefault="00FB4D5C" w:rsidP="00D23E84">
      <w:pPr>
        <w:spacing w:after="0"/>
        <w:rPr>
          <w:rFonts w:ascii="Arial" w:hAnsi="Arial" w:cs="Arial"/>
          <w:noProof/>
          <w:sz w:val="24"/>
          <w:szCs w:val="24"/>
          <w:lang w:val="cy-GB"/>
        </w:rPr>
      </w:pPr>
    </w:p>
    <w:p w14:paraId="6E2331D6" w14:textId="77777777" w:rsidR="00FB4D5C" w:rsidRPr="00EB5E9B" w:rsidRDefault="00786031" w:rsidP="00D23E84">
      <w:pPr>
        <w:spacing w:after="0"/>
        <w:rPr>
          <w:rFonts w:ascii="Arial" w:hAnsi="Arial" w:cs="Arial"/>
          <w:noProof/>
          <w:sz w:val="24"/>
          <w:szCs w:val="24"/>
          <w:lang w:val="cy-GB"/>
        </w:rPr>
      </w:pPr>
      <w:r>
        <w:rPr>
          <w:rFonts w:ascii="Arial" w:hAnsi="Arial" w:cs="Arial"/>
          <w:noProof/>
          <w:sz w:val="24"/>
          <w:szCs w:val="24"/>
          <w:lang w:val="cy-GB"/>
        </w:rPr>
        <w:t>Bydd polisïau a gweithdrefnau a ddatblygwyd gan eich cyflogwyr yn cwmpasu pum maes y fframwaith deddfwriaethol.</w:t>
      </w:r>
    </w:p>
    <w:p w14:paraId="6E2331D7" w14:textId="77777777" w:rsidR="00E831D6" w:rsidRPr="00EB5E9B" w:rsidRDefault="00E831D6" w:rsidP="00D23E84">
      <w:pPr>
        <w:spacing w:after="0"/>
        <w:rPr>
          <w:rFonts w:ascii="Arial" w:hAnsi="Arial" w:cs="Arial"/>
          <w:noProof/>
          <w:sz w:val="24"/>
          <w:szCs w:val="24"/>
          <w:lang w:val="cy-GB"/>
        </w:rPr>
      </w:pPr>
    </w:p>
    <w:p w14:paraId="6E2331D8" w14:textId="77777777" w:rsidR="00680AE2" w:rsidRPr="00EB5E9B" w:rsidRDefault="00786031" w:rsidP="00D23E84">
      <w:pPr>
        <w:spacing w:after="0"/>
        <w:rPr>
          <w:rFonts w:ascii="Arial" w:hAnsi="Arial" w:cs="Arial"/>
          <w:noProof/>
          <w:sz w:val="24"/>
          <w:szCs w:val="24"/>
          <w:lang w:val="cy-GB"/>
        </w:rPr>
      </w:pPr>
      <w:r>
        <w:rPr>
          <w:rFonts w:ascii="Arial" w:hAnsi="Arial" w:cs="Arial"/>
          <w:noProof/>
          <w:sz w:val="24"/>
          <w:szCs w:val="24"/>
          <w:lang w:val="cy-GB"/>
        </w:rPr>
        <w:lastRenderedPageBreak/>
        <w:t>Cwblhewch y tabl isod drwy:</w:t>
      </w:r>
    </w:p>
    <w:p w14:paraId="6E2331D9" w14:textId="77777777" w:rsidR="00E831D6" w:rsidRPr="00EB5E9B" w:rsidRDefault="00E831D6" w:rsidP="00D23E84">
      <w:pPr>
        <w:spacing w:after="0"/>
        <w:rPr>
          <w:rFonts w:ascii="Arial" w:hAnsi="Arial" w:cs="Arial"/>
          <w:noProof/>
          <w:sz w:val="24"/>
          <w:szCs w:val="24"/>
          <w:lang w:val="cy-GB"/>
        </w:rPr>
      </w:pPr>
    </w:p>
    <w:p w14:paraId="6E2331DA" w14:textId="77777777" w:rsidR="00680AE2" w:rsidRPr="00CC60F6" w:rsidRDefault="00CC60F6" w:rsidP="00746FF4">
      <w:pPr>
        <w:pStyle w:val="ListParagraph"/>
        <w:numPr>
          <w:ilvl w:val="0"/>
          <w:numId w:val="4"/>
        </w:numPr>
        <w:spacing w:line="276" w:lineRule="auto"/>
        <w:rPr>
          <w:rFonts w:ascii="Arial" w:hAnsi="Arial" w:cs="Arial"/>
          <w:noProof/>
          <w:lang w:val="cy-GB"/>
        </w:rPr>
      </w:pPr>
      <w:r w:rsidRPr="00CC60F6">
        <w:rPr>
          <w:rFonts w:ascii="Arial" w:hAnsi="Arial" w:cs="Arial"/>
          <w:noProof/>
          <w:lang w:val="cy-GB"/>
        </w:rPr>
        <w:t xml:space="preserve">Ddewis tri darn allweddol </w:t>
      </w:r>
      <w:r w:rsidR="00786031" w:rsidRPr="00CC60F6">
        <w:rPr>
          <w:rFonts w:ascii="Arial" w:hAnsi="Arial" w:cs="Arial"/>
          <w:noProof/>
          <w:lang w:val="cy-GB"/>
        </w:rPr>
        <w:t xml:space="preserve">o ddeddfwriaeth sydd wedi’u rhestru yn yr eirfa e.e. </w:t>
      </w:r>
      <w:r w:rsidR="00924F49" w:rsidRPr="00CC60F6">
        <w:rPr>
          <w:rFonts w:ascii="Arial" w:hAnsi="Arial" w:cs="Arial"/>
          <w:noProof/>
          <w:lang w:val="cy-GB"/>
        </w:rPr>
        <w:t xml:space="preserve">Deddf </w:t>
      </w:r>
      <w:r w:rsidR="00786031" w:rsidRPr="00CC60F6">
        <w:rPr>
          <w:rFonts w:ascii="Arial" w:hAnsi="Arial" w:cs="Arial"/>
          <w:noProof/>
          <w:lang w:val="cy-GB"/>
        </w:rPr>
        <w:t xml:space="preserve">Iechyd a Diogelwch yn y Gwaith etc; </w:t>
      </w:r>
      <w:r w:rsidR="00924F49" w:rsidRPr="00CC60F6">
        <w:rPr>
          <w:rFonts w:ascii="Arial" w:hAnsi="Arial" w:cs="Arial"/>
          <w:noProof/>
          <w:lang w:val="cy-GB"/>
        </w:rPr>
        <w:t xml:space="preserve">Deddf Galluedd Meddyliol a </w:t>
      </w:r>
      <w:r w:rsidRPr="00CC60F6">
        <w:rPr>
          <w:rFonts w:ascii="Arial" w:hAnsi="Arial" w:cs="Arial"/>
          <w:noProof/>
          <w:lang w:val="cy-GB"/>
        </w:rPr>
        <w:t xml:space="preserve">chwiliwch am fersiwn hawdd i’w darllen </w:t>
      </w:r>
      <w:r w:rsidR="00DC2F14" w:rsidRPr="00CC60F6">
        <w:rPr>
          <w:rFonts w:ascii="Arial" w:hAnsi="Arial" w:cs="Arial"/>
          <w:noProof/>
          <w:lang w:val="cy-GB"/>
        </w:rPr>
        <w:t>.</w:t>
      </w:r>
      <w:r w:rsidR="00924F49" w:rsidRPr="00CC60F6">
        <w:rPr>
          <w:rFonts w:ascii="Arial" w:hAnsi="Arial" w:cs="Arial"/>
          <w:noProof/>
          <w:lang w:val="cy-GB"/>
        </w:rPr>
        <w:t xml:space="preserve"> Gallwch ddefnyddio tystiolaeth o weithlyfrau eraill os ydych wedi cwblhau hyn ar gyfer meysydd eraill.</w:t>
      </w:r>
    </w:p>
    <w:p w14:paraId="6E2331DB" w14:textId="77777777" w:rsidR="00680AE2" w:rsidRPr="00CC60F6" w:rsidRDefault="00924F49" w:rsidP="00746FF4">
      <w:pPr>
        <w:pStyle w:val="ListParagraph"/>
        <w:numPr>
          <w:ilvl w:val="0"/>
          <w:numId w:val="4"/>
        </w:numPr>
        <w:spacing w:line="276" w:lineRule="auto"/>
        <w:rPr>
          <w:rFonts w:ascii="Arial" w:hAnsi="Arial" w:cs="Arial"/>
          <w:noProof/>
          <w:lang w:val="cy-GB"/>
        </w:rPr>
      </w:pPr>
      <w:r w:rsidRPr="00CC60F6">
        <w:rPr>
          <w:rFonts w:ascii="Arial" w:hAnsi="Arial" w:cs="Arial"/>
          <w:noProof/>
          <w:lang w:val="cy-GB"/>
        </w:rPr>
        <w:t>Ysgrifennu crynodeb o’ch cyfrifoldebau fel gweithiwr o dan y ddeddfwriaeth hon</w:t>
      </w:r>
      <w:r w:rsidR="00061179" w:rsidRPr="00CC60F6">
        <w:rPr>
          <w:rFonts w:ascii="Arial" w:hAnsi="Arial" w:cs="Arial"/>
          <w:noProof/>
          <w:lang w:val="cy-GB"/>
        </w:rPr>
        <w:t>.</w:t>
      </w:r>
    </w:p>
    <w:p w14:paraId="6E2331DC" w14:textId="77777777" w:rsidR="00061179" w:rsidRPr="00CC60F6" w:rsidRDefault="00061179" w:rsidP="0013358C">
      <w:pPr>
        <w:pStyle w:val="ListParagraph"/>
        <w:spacing w:line="276" w:lineRule="auto"/>
        <w:ind w:left="0"/>
        <w:rPr>
          <w:rFonts w:ascii="Arial" w:hAnsi="Arial" w:cs="Arial"/>
          <w:noProof/>
          <w:lang w:val="cy-GB"/>
        </w:rPr>
      </w:pPr>
    </w:p>
    <w:p w14:paraId="6E2331DD" w14:textId="77777777" w:rsidR="00491071" w:rsidRPr="00EB5E9B" w:rsidRDefault="00923232" w:rsidP="0013358C">
      <w:pPr>
        <w:pStyle w:val="ListParagraph"/>
        <w:spacing w:line="276" w:lineRule="auto"/>
        <w:ind w:left="0"/>
        <w:rPr>
          <w:rFonts w:ascii="Arial" w:hAnsi="Arial" w:cs="Arial"/>
          <w:noProof/>
          <w:lang w:val="cy-GB"/>
        </w:rPr>
      </w:pPr>
      <w:r w:rsidRPr="00CC60F6">
        <w:rPr>
          <w:rFonts w:ascii="Arial" w:hAnsi="Arial" w:cs="Arial"/>
          <w:noProof/>
          <w:lang w:val="cy-GB"/>
        </w:rPr>
        <w:t>Os ydych eisoes yn gweithio, beth yw polisi a / neu weithdrefn eich sefydliad mewn perthynas â’r ddeddfwriaeth hon? Rhowch</w:t>
      </w:r>
      <w:r>
        <w:rPr>
          <w:rFonts w:ascii="Arial" w:hAnsi="Arial" w:cs="Arial"/>
          <w:noProof/>
          <w:lang w:val="cy-GB"/>
        </w:rPr>
        <w:t xml:space="preserve"> enghraifft o sut rydych chi wedi dilyn y polisi hwn neu’r weithdrefn hon yn eich gwaith.</w:t>
      </w:r>
    </w:p>
    <w:p w14:paraId="6E2331DE" w14:textId="77777777" w:rsidR="0013358C" w:rsidRPr="00EB5E9B" w:rsidRDefault="0013358C" w:rsidP="0013358C">
      <w:pPr>
        <w:pStyle w:val="ListParagraph"/>
        <w:spacing w:line="276" w:lineRule="auto"/>
        <w:ind w:left="0"/>
        <w:rPr>
          <w:rFonts w:ascii="Arial" w:hAnsi="Arial" w:cs="Arial"/>
          <w:noProof/>
          <w:lang w:val="cy-GB"/>
        </w:rPr>
      </w:pPr>
    </w:p>
    <w:p w14:paraId="6E2331DF" w14:textId="77777777" w:rsidR="00680AE2" w:rsidRPr="00EB5E9B" w:rsidRDefault="00924F49" w:rsidP="00D23E84">
      <w:pPr>
        <w:spacing w:after="0"/>
        <w:rPr>
          <w:rFonts w:ascii="Arial" w:hAnsi="Arial" w:cs="Arial"/>
          <w:noProof/>
          <w:sz w:val="24"/>
          <w:szCs w:val="24"/>
          <w:lang w:val="cy-GB"/>
        </w:rPr>
      </w:pPr>
      <w:r w:rsidRPr="003753AD">
        <w:rPr>
          <w:rFonts w:ascii="Arial" w:hAnsi="Arial" w:cs="Arial"/>
          <w:sz w:val="24"/>
          <w:szCs w:val="24"/>
          <w:lang w:val="cy-GB"/>
        </w:rPr>
        <w:t>Os nad ydych wedi’ch cyflogi eto, gadewch hwn yn wag a dychwelwch ato eto</w:t>
      </w:r>
      <w:r w:rsidR="00680AE2" w:rsidRPr="00EB5E9B">
        <w:rPr>
          <w:rFonts w:ascii="Arial" w:hAnsi="Arial" w:cs="Arial"/>
          <w:noProof/>
          <w:sz w:val="24"/>
          <w:szCs w:val="24"/>
          <w:lang w:val="cy-GB"/>
        </w:rPr>
        <w:t>.</w:t>
      </w:r>
    </w:p>
    <w:p w14:paraId="6E2331E0" w14:textId="77777777" w:rsidR="00D23E84" w:rsidRPr="00EB5E9B" w:rsidRDefault="00D23E84" w:rsidP="00D23E84">
      <w:pPr>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3487"/>
        <w:gridCol w:w="3487"/>
        <w:gridCol w:w="3487"/>
        <w:gridCol w:w="3487"/>
      </w:tblGrid>
      <w:tr w:rsidR="00491071" w:rsidRPr="00EB5E9B" w14:paraId="6E2331E5" w14:textId="77777777" w:rsidTr="00491071">
        <w:tc>
          <w:tcPr>
            <w:tcW w:w="3487" w:type="dxa"/>
          </w:tcPr>
          <w:p w14:paraId="6E2331E1" w14:textId="77777777" w:rsidR="00491071" w:rsidRPr="00EB5E9B" w:rsidRDefault="00CC60F6" w:rsidP="00D23E84">
            <w:pPr>
              <w:spacing w:line="276" w:lineRule="auto"/>
              <w:rPr>
                <w:rFonts w:ascii="Arial" w:hAnsi="Arial" w:cs="Arial"/>
                <w:b/>
                <w:noProof/>
                <w:sz w:val="24"/>
                <w:szCs w:val="24"/>
                <w:lang w:val="cy-GB"/>
              </w:rPr>
            </w:pPr>
            <w:r>
              <w:rPr>
                <w:rFonts w:ascii="Arial" w:hAnsi="Arial" w:cs="Arial"/>
                <w:b/>
                <w:noProof/>
                <w:sz w:val="24"/>
                <w:szCs w:val="24"/>
                <w:lang w:val="cy-GB"/>
              </w:rPr>
              <w:t>D</w:t>
            </w:r>
            <w:r w:rsidR="00924F49">
              <w:rPr>
                <w:rFonts w:ascii="Arial" w:hAnsi="Arial" w:cs="Arial"/>
                <w:b/>
                <w:noProof/>
                <w:sz w:val="24"/>
                <w:szCs w:val="24"/>
                <w:lang w:val="cy-GB"/>
              </w:rPr>
              <w:t>eddfwriaeth</w:t>
            </w:r>
            <w:r>
              <w:rPr>
                <w:rFonts w:ascii="Arial" w:hAnsi="Arial" w:cs="Arial"/>
                <w:b/>
                <w:noProof/>
                <w:sz w:val="24"/>
                <w:szCs w:val="24"/>
                <w:lang w:val="cy-GB"/>
              </w:rPr>
              <w:t xml:space="preserve"> allweddol</w:t>
            </w:r>
          </w:p>
        </w:tc>
        <w:tc>
          <w:tcPr>
            <w:tcW w:w="3487" w:type="dxa"/>
          </w:tcPr>
          <w:p w14:paraId="6E2331E2" w14:textId="77777777" w:rsidR="00491071" w:rsidRPr="00EB5E9B" w:rsidRDefault="00924F49" w:rsidP="00D23E84">
            <w:pPr>
              <w:spacing w:line="276" w:lineRule="auto"/>
              <w:rPr>
                <w:rFonts w:ascii="Arial" w:hAnsi="Arial" w:cs="Arial"/>
                <w:b/>
                <w:noProof/>
                <w:sz w:val="24"/>
                <w:szCs w:val="24"/>
                <w:lang w:val="cy-GB"/>
              </w:rPr>
            </w:pPr>
            <w:r>
              <w:rPr>
                <w:rFonts w:ascii="Arial" w:hAnsi="Arial" w:cs="Arial"/>
                <w:b/>
                <w:noProof/>
                <w:sz w:val="24"/>
                <w:szCs w:val="24"/>
                <w:lang w:val="cy-GB"/>
              </w:rPr>
              <w:t>Crynodeb o gyfrifoldebau</w:t>
            </w:r>
          </w:p>
        </w:tc>
        <w:tc>
          <w:tcPr>
            <w:tcW w:w="3487" w:type="dxa"/>
          </w:tcPr>
          <w:p w14:paraId="6E2331E3" w14:textId="77777777" w:rsidR="00491071" w:rsidRPr="00EB5E9B" w:rsidRDefault="00924F49" w:rsidP="00D23E84">
            <w:pPr>
              <w:spacing w:line="276" w:lineRule="auto"/>
              <w:rPr>
                <w:rFonts w:ascii="Arial" w:hAnsi="Arial" w:cs="Arial"/>
                <w:b/>
                <w:noProof/>
                <w:sz w:val="24"/>
                <w:szCs w:val="24"/>
                <w:lang w:val="cy-GB"/>
              </w:rPr>
            </w:pPr>
            <w:r>
              <w:rPr>
                <w:rFonts w:ascii="Arial" w:hAnsi="Arial" w:cs="Arial"/>
                <w:b/>
                <w:noProof/>
                <w:sz w:val="24"/>
                <w:szCs w:val="24"/>
                <w:lang w:val="cy-GB"/>
              </w:rPr>
              <w:t>Polisi a / neu weithdrefn</w:t>
            </w:r>
          </w:p>
        </w:tc>
        <w:tc>
          <w:tcPr>
            <w:tcW w:w="3487" w:type="dxa"/>
          </w:tcPr>
          <w:p w14:paraId="6E2331E4" w14:textId="77777777" w:rsidR="00491071" w:rsidRPr="00EB5E9B" w:rsidRDefault="00924F49" w:rsidP="00D23E84">
            <w:pPr>
              <w:spacing w:line="276" w:lineRule="auto"/>
              <w:rPr>
                <w:rFonts w:ascii="Arial" w:hAnsi="Arial" w:cs="Arial"/>
                <w:b/>
                <w:noProof/>
                <w:sz w:val="24"/>
                <w:szCs w:val="24"/>
                <w:lang w:val="cy-GB"/>
              </w:rPr>
            </w:pPr>
            <w:r>
              <w:rPr>
                <w:rFonts w:ascii="Arial" w:hAnsi="Arial" w:cs="Arial"/>
                <w:b/>
                <w:noProof/>
                <w:sz w:val="24"/>
                <w:szCs w:val="24"/>
                <w:lang w:val="cy-GB"/>
              </w:rPr>
              <w:t>Enghraifft o sut y dilynwyd polisi a / neu weithdrefn</w:t>
            </w:r>
          </w:p>
        </w:tc>
      </w:tr>
      <w:tr w:rsidR="00491071" w:rsidRPr="00EB5E9B" w14:paraId="6E2331EA" w14:textId="77777777" w:rsidTr="00491071">
        <w:tc>
          <w:tcPr>
            <w:tcW w:w="3487" w:type="dxa"/>
          </w:tcPr>
          <w:p w14:paraId="6E2331E6" w14:textId="77777777" w:rsidR="00491071" w:rsidRPr="00EB5E9B" w:rsidRDefault="00491071" w:rsidP="00D23E84">
            <w:pPr>
              <w:spacing w:line="276" w:lineRule="auto"/>
              <w:rPr>
                <w:rFonts w:ascii="Arial" w:hAnsi="Arial" w:cs="Arial"/>
                <w:noProof/>
                <w:sz w:val="24"/>
                <w:szCs w:val="24"/>
                <w:lang w:val="cy-GB"/>
              </w:rPr>
            </w:pPr>
            <w:r w:rsidRPr="00EB5E9B">
              <w:rPr>
                <w:rFonts w:ascii="Arial" w:hAnsi="Arial" w:cs="Arial"/>
                <w:noProof/>
                <w:sz w:val="24"/>
                <w:szCs w:val="24"/>
                <w:lang w:val="cy-GB"/>
              </w:rPr>
              <w:t>1.</w:t>
            </w:r>
          </w:p>
        </w:tc>
        <w:tc>
          <w:tcPr>
            <w:tcW w:w="3487" w:type="dxa"/>
          </w:tcPr>
          <w:p w14:paraId="6E2331E7" w14:textId="77777777" w:rsidR="00491071" w:rsidRPr="00EB5E9B" w:rsidRDefault="00491071" w:rsidP="00D23E84">
            <w:pPr>
              <w:spacing w:line="276" w:lineRule="auto"/>
              <w:rPr>
                <w:rFonts w:ascii="Arial" w:hAnsi="Arial" w:cs="Arial"/>
                <w:noProof/>
                <w:sz w:val="24"/>
                <w:szCs w:val="24"/>
                <w:lang w:val="cy-GB"/>
              </w:rPr>
            </w:pPr>
          </w:p>
        </w:tc>
        <w:tc>
          <w:tcPr>
            <w:tcW w:w="3487" w:type="dxa"/>
          </w:tcPr>
          <w:p w14:paraId="6E2331E8" w14:textId="77777777" w:rsidR="00491071" w:rsidRPr="00EB5E9B" w:rsidRDefault="00491071" w:rsidP="00D23E84">
            <w:pPr>
              <w:spacing w:line="276" w:lineRule="auto"/>
              <w:rPr>
                <w:rFonts w:ascii="Arial" w:hAnsi="Arial" w:cs="Arial"/>
                <w:noProof/>
                <w:sz w:val="24"/>
                <w:szCs w:val="24"/>
                <w:lang w:val="cy-GB"/>
              </w:rPr>
            </w:pPr>
          </w:p>
        </w:tc>
        <w:tc>
          <w:tcPr>
            <w:tcW w:w="3487" w:type="dxa"/>
          </w:tcPr>
          <w:p w14:paraId="6E2331E9" w14:textId="77777777" w:rsidR="00491071" w:rsidRPr="00EB5E9B" w:rsidRDefault="00491071" w:rsidP="00D23E84">
            <w:pPr>
              <w:spacing w:line="276" w:lineRule="auto"/>
              <w:rPr>
                <w:rFonts w:ascii="Arial" w:hAnsi="Arial" w:cs="Arial"/>
                <w:noProof/>
                <w:sz w:val="24"/>
                <w:szCs w:val="24"/>
                <w:lang w:val="cy-GB"/>
              </w:rPr>
            </w:pPr>
          </w:p>
        </w:tc>
      </w:tr>
      <w:tr w:rsidR="00491071" w:rsidRPr="00EB5E9B" w14:paraId="6E2331EF" w14:textId="77777777" w:rsidTr="00491071">
        <w:tc>
          <w:tcPr>
            <w:tcW w:w="3487" w:type="dxa"/>
          </w:tcPr>
          <w:p w14:paraId="6E2331EB" w14:textId="77777777" w:rsidR="00491071" w:rsidRPr="00EB5E9B" w:rsidRDefault="00491071" w:rsidP="00D23E84">
            <w:pPr>
              <w:spacing w:line="276" w:lineRule="auto"/>
              <w:rPr>
                <w:rFonts w:ascii="Arial" w:hAnsi="Arial" w:cs="Arial"/>
                <w:noProof/>
                <w:sz w:val="24"/>
                <w:szCs w:val="24"/>
                <w:lang w:val="cy-GB"/>
              </w:rPr>
            </w:pPr>
            <w:r w:rsidRPr="00EB5E9B">
              <w:rPr>
                <w:rFonts w:ascii="Arial" w:hAnsi="Arial" w:cs="Arial"/>
                <w:noProof/>
                <w:sz w:val="24"/>
                <w:szCs w:val="24"/>
                <w:lang w:val="cy-GB"/>
              </w:rPr>
              <w:t>2.</w:t>
            </w:r>
          </w:p>
        </w:tc>
        <w:tc>
          <w:tcPr>
            <w:tcW w:w="3487" w:type="dxa"/>
          </w:tcPr>
          <w:p w14:paraId="6E2331EC" w14:textId="77777777" w:rsidR="00491071" w:rsidRPr="00EB5E9B" w:rsidRDefault="00491071" w:rsidP="00D23E84">
            <w:pPr>
              <w:spacing w:line="276" w:lineRule="auto"/>
              <w:rPr>
                <w:rFonts w:ascii="Arial" w:hAnsi="Arial" w:cs="Arial"/>
                <w:noProof/>
                <w:sz w:val="24"/>
                <w:szCs w:val="24"/>
                <w:lang w:val="cy-GB"/>
              </w:rPr>
            </w:pPr>
          </w:p>
        </w:tc>
        <w:tc>
          <w:tcPr>
            <w:tcW w:w="3487" w:type="dxa"/>
          </w:tcPr>
          <w:p w14:paraId="6E2331ED" w14:textId="77777777" w:rsidR="00491071" w:rsidRPr="00EB5E9B" w:rsidRDefault="00491071" w:rsidP="00D23E84">
            <w:pPr>
              <w:spacing w:line="276" w:lineRule="auto"/>
              <w:rPr>
                <w:rFonts w:ascii="Arial" w:hAnsi="Arial" w:cs="Arial"/>
                <w:noProof/>
                <w:sz w:val="24"/>
                <w:szCs w:val="24"/>
                <w:lang w:val="cy-GB"/>
              </w:rPr>
            </w:pPr>
          </w:p>
        </w:tc>
        <w:tc>
          <w:tcPr>
            <w:tcW w:w="3487" w:type="dxa"/>
          </w:tcPr>
          <w:p w14:paraId="6E2331EE" w14:textId="77777777" w:rsidR="00491071" w:rsidRPr="00EB5E9B" w:rsidRDefault="00491071" w:rsidP="00D23E84">
            <w:pPr>
              <w:spacing w:line="276" w:lineRule="auto"/>
              <w:rPr>
                <w:rFonts w:ascii="Arial" w:hAnsi="Arial" w:cs="Arial"/>
                <w:noProof/>
                <w:sz w:val="24"/>
                <w:szCs w:val="24"/>
                <w:lang w:val="cy-GB"/>
              </w:rPr>
            </w:pPr>
          </w:p>
        </w:tc>
      </w:tr>
      <w:tr w:rsidR="00491071" w:rsidRPr="00EB5E9B" w14:paraId="6E2331F4" w14:textId="77777777" w:rsidTr="00491071">
        <w:tc>
          <w:tcPr>
            <w:tcW w:w="3487" w:type="dxa"/>
          </w:tcPr>
          <w:p w14:paraId="6E2331F0" w14:textId="77777777" w:rsidR="00491071" w:rsidRPr="00EB5E9B" w:rsidRDefault="00491071" w:rsidP="00D23E84">
            <w:pPr>
              <w:spacing w:line="276" w:lineRule="auto"/>
              <w:rPr>
                <w:rFonts w:ascii="Arial" w:hAnsi="Arial" w:cs="Arial"/>
                <w:noProof/>
                <w:sz w:val="24"/>
                <w:szCs w:val="24"/>
                <w:lang w:val="cy-GB"/>
              </w:rPr>
            </w:pPr>
            <w:r w:rsidRPr="00EB5E9B">
              <w:rPr>
                <w:rFonts w:ascii="Arial" w:hAnsi="Arial" w:cs="Arial"/>
                <w:noProof/>
                <w:sz w:val="24"/>
                <w:szCs w:val="24"/>
                <w:lang w:val="cy-GB"/>
              </w:rPr>
              <w:t>3.</w:t>
            </w:r>
          </w:p>
        </w:tc>
        <w:tc>
          <w:tcPr>
            <w:tcW w:w="3487" w:type="dxa"/>
          </w:tcPr>
          <w:p w14:paraId="6E2331F1" w14:textId="77777777" w:rsidR="00491071" w:rsidRPr="00EB5E9B" w:rsidRDefault="00491071" w:rsidP="00D23E84">
            <w:pPr>
              <w:spacing w:line="276" w:lineRule="auto"/>
              <w:rPr>
                <w:rFonts w:ascii="Arial" w:hAnsi="Arial" w:cs="Arial"/>
                <w:noProof/>
                <w:sz w:val="24"/>
                <w:szCs w:val="24"/>
                <w:lang w:val="cy-GB"/>
              </w:rPr>
            </w:pPr>
          </w:p>
        </w:tc>
        <w:tc>
          <w:tcPr>
            <w:tcW w:w="3487" w:type="dxa"/>
          </w:tcPr>
          <w:p w14:paraId="6E2331F2" w14:textId="77777777" w:rsidR="00491071" w:rsidRPr="00EB5E9B" w:rsidRDefault="00491071" w:rsidP="00D23E84">
            <w:pPr>
              <w:spacing w:line="276" w:lineRule="auto"/>
              <w:rPr>
                <w:rFonts w:ascii="Arial" w:hAnsi="Arial" w:cs="Arial"/>
                <w:noProof/>
                <w:sz w:val="24"/>
                <w:szCs w:val="24"/>
                <w:lang w:val="cy-GB"/>
              </w:rPr>
            </w:pPr>
          </w:p>
        </w:tc>
        <w:tc>
          <w:tcPr>
            <w:tcW w:w="3487" w:type="dxa"/>
          </w:tcPr>
          <w:p w14:paraId="6E2331F3" w14:textId="77777777" w:rsidR="00491071" w:rsidRPr="00EB5E9B" w:rsidRDefault="00491071" w:rsidP="00D23E84">
            <w:pPr>
              <w:spacing w:line="276" w:lineRule="auto"/>
              <w:rPr>
                <w:rFonts w:ascii="Arial" w:hAnsi="Arial" w:cs="Arial"/>
                <w:noProof/>
                <w:sz w:val="24"/>
                <w:szCs w:val="24"/>
                <w:lang w:val="cy-GB"/>
              </w:rPr>
            </w:pPr>
          </w:p>
        </w:tc>
      </w:tr>
    </w:tbl>
    <w:p w14:paraId="6E2331F5" w14:textId="77777777" w:rsidR="00BF5C62" w:rsidRPr="00EB5E9B" w:rsidRDefault="00BF5C62" w:rsidP="00D23E84">
      <w:pPr>
        <w:spacing w:after="0"/>
        <w:rPr>
          <w:rFonts w:ascii="Arial" w:hAnsi="Arial" w:cs="Arial"/>
          <w:noProof/>
          <w:sz w:val="24"/>
          <w:szCs w:val="24"/>
          <w:lang w:val="cy-GB"/>
        </w:rPr>
      </w:pPr>
    </w:p>
    <w:p w14:paraId="6E2331F6" w14:textId="77777777" w:rsidR="00680AE2" w:rsidRPr="00EB5E9B" w:rsidRDefault="00924F49"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1F7" w14:textId="77777777" w:rsidR="00355458" w:rsidRPr="00EB5E9B" w:rsidRDefault="00924F49" w:rsidP="00D23E84">
      <w:pPr>
        <w:spacing w:after="0"/>
        <w:rPr>
          <w:rFonts w:ascii="Arial" w:hAnsi="Arial" w:cs="Arial"/>
          <w:noProof/>
          <w:sz w:val="24"/>
          <w:szCs w:val="24"/>
          <w:lang w:val="cy-GB"/>
        </w:rPr>
      </w:pPr>
      <w:r>
        <w:rPr>
          <w:rFonts w:ascii="Arial" w:hAnsi="Arial" w:cs="Arial"/>
          <w:noProof/>
          <w:sz w:val="24"/>
          <w:szCs w:val="24"/>
          <w:lang w:val="cy-GB"/>
        </w:rPr>
        <w:t xml:space="preserve">Mae’r codau ymddygiad ac ymarfer proffesiynol yn disgrifio’r safonau ymddygiad ac ymarfer proffesiynol sy’n angenrheidiol gan weithwyr iechyd a gofal cymdeithasol yn eu gwaith bob dydd. Gellir defnyddio’r codau mewn </w:t>
      </w:r>
      <w:r w:rsidR="005E247A">
        <w:rPr>
          <w:rFonts w:ascii="Arial" w:hAnsi="Arial" w:cs="Arial"/>
          <w:noProof/>
          <w:sz w:val="24"/>
          <w:szCs w:val="24"/>
          <w:lang w:val="cy-GB"/>
        </w:rPr>
        <w:t>llawer o ffyrdd. Fel gweithiwr iechyd a gofal cymdeithasol gallwch eu defnyddio</w:t>
      </w:r>
    </w:p>
    <w:p w14:paraId="6E2331F8" w14:textId="77777777" w:rsidR="00E64A0B" w:rsidRDefault="009C6437" w:rsidP="00746FF4">
      <w:pPr>
        <w:pStyle w:val="ListParagraph"/>
        <w:numPr>
          <w:ilvl w:val="0"/>
          <w:numId w:val="5"/>
        </w:numPr>
        <w:spacing w:line="276" w:lineRule="auto"/>
        <w:rPr>
          <w:rFonts w:ascii="Arial" w:hAnsi="Arial" w:cs="Arial"/>
          <w:noProof/>
          <w:lang w:val="cy-GB"/>
        </w:rPr>
      </w:pPr>
      <w:r>
        <w:rPr>
          <w:rFonts w:ascii="Arial" w:hAnsi="Arial" w:cs="Arial"/>
          <w:noProof/>
          <w:lang w:val="cy-GB"/>
        </w:rPr>
        <w:t>i roi gwybod i unigolion a gofalwyr eraill am y safon o ofal a chymorth y gallant ei disgwyl gennych chi</w:t>
      </w:r>
    </w:p>
    <w:p w14:paraId="6E2331F9" w14:textId="77777777" w:rsidR="009C6437" w:rsidRDefault="009C6437" w:rsidP="00746FF4">
      <w:pPr>
        <w:pStyle w:val="ListParagraph"/>
        <w:numPr>
          <w:ilvl w:val="0"/>
          <w:numId w:val="5"/>
        </w:numPr>
        <w:spacing w:line="276" w:lineRule="auto"/>
        <w:rPr>
          <w:rFonts w:ascii="Arial" w:hAnsi="Arial" w:cs="Arial"/>
          <w:noProof/>
          <w:lang w:val="cy-GB"/>
        </w:rPr>
      </w:pPr>
      <w:r>
        <w:rPr>
          <w:rFonts w:ascii="Arial" w:hAnsi="Arial" w:cs="Arial"/>
          <w:noProof/>
          <w:lang w:val="cy-GB"/>
        </w:rPr>
        <w:t>fel canllaw ar gyfer eich gwaith</w:t>
      </w:r>
    </w:p>
    <w:p w14:paraId="6E2331FA" w14:textId="77777777" w:rsidR="009C6437" w:rsidRDefault="009C6437" w:rsidP="00746FF4">
      <w:pPr>
        <w:pStyle w:val="ListParagraph"/>
        <w:numPr>
          <w:ilvl w:val="0"/>
          <w:numId w:val="5"/>
        </w:numPr>
        <w:spacing w:line="276" w:lineRule="auto"/>
        <w:rPr>
          <w:rFonts w:ascii="Arial" w:hAnsi="Arial" w:cs="Arial"/>
          <w:noProof/>
          <w:lang w:val="cy-GB"/>
        </w:rPr>
      </w:pPr>
      <w:r>
        <w:rPr>
          <w:rFonts w:ascii="Arial" w:hAnsi="Arial" w:cs="Arial"/>
          <w:noProof/>
          <w:lang w:val="cy-GB"/>
        </w:rPr>
        <w:t>fel adnodd i fyfyrio ar eich gwaith a’i wella</w:t>
      </w:r>
    </w:p>
    <w:p w14:paraId="6E2331FB" w14:textId="77777777" w:rsidR="009C6437" w:rsidRDefault="009C6437" w:rsidP="00746FF4">
      <w:pPr>
        <w:pStyle w:val="ListParagraph"/>
        <w:numPr>
          <w:ilvl w:val="0"/>
          <w:numId w:val="5"/>
        </w:numPr>
        <w:spacing w:line="276" w:lineRule="auto"/>
        <w:rPr>
          <w:rFonts w:ascii="Arial" w:hAnsi="Arial" w:cs="Arial"/>
          <w:noProof/>
          <w:lang w:val="cy-GB"/>
        </w:rPr>
      </w:pPr>
      <w:r>
        <w:rPr>
          <w:rFonts w:ascii="Arial" w:hAnsi="Arial" w:cs="Arial"/>
          <w:noProof/>
          <w:lang w:val="cy-GB"/>
        </w:rPr>
        <w:t>ar gyfer trafod yn eich sesiynau goruchwylio gyda’ch rheolwr</w:t>
      </w:r>
    </w:p>
    <w:p w14:paraId="6E2331FC" w14:textId="77777777" w:rsidR="009C6437" w:rsidRDefault="009C6437" w:rsidP="00746FF4">
      <w:pPr>
        <w:pStyle w:val="ListParagraph"/>
        <w:numPr>
          <w:ilvl w:val="0"/>
          <w:numId w:val="5"/>
        </w:numPr>
        <w:spacing w:line="276" w:lineRule="auto"/>
        <w:rPr>
          <w:rFonts w:ascii="Arial" w:hAnsi="Arial" w:cs="Arial"/>
          <w:noProof/>
          <w:lang w:val="cy-GB"/>
        </w:rPr>
      </w:pPr>
      <w:r>
        <w:rPr>
          <w:rFonts w:ascii="Arial" w:hAnsi="Arial" w:cs="Arial"/>
          <w:noProof/>
          <w:lang w:val="cy-GB"/>
        </w:rPr>
        <w:t>ar gyfer trafod eich gwaith gyda’ch cydweithwyr a gweithwyr proffesiynol eraill</w:t>
      </w:r>
    </w:p>
    <w:p w14:paraId="6E2331FD" w14:textId="77777777" w:rsidR="009C6437" w:rsidRDefault="009C6437" w:rsidP="00746FF4">
      <w:pPr>
        <w:pStyle w:val="ListParagraph"/>
        <w:numPr>
          <w:ilvl w:val="0"/>
          <w:numId w:val="5"/>
        </w:numPr>
        <w:spacing w:line="276" w:lineRule="auto"/>
        <w:rPr>
          <w:rFonts w:ascii="Arial" w:hAnsi="Arial" w:cs="Arial"/>
          <w:noProof/>
          <w:lang w:val="cy-GB"/>
        </w:rPr>
      </w:pPr>
      <w:r>
        <w:rPr>
          <w:rFonts w:ascii="Arial" w:hAnsi="Arial" w:cs="Arial"/>
          <w:noProof/>
          <w:lang w:val="cy-GB"/>
        </w:rPr>
        <w:lastRenderedPageBreak/>
        <w:t>i’ch helpu i herio gwaith gwael eraill</w:t>
      </w:r>
    </w:p>
    <w:p w14:paraId="6E2331FE" w14:textId="77777777" w:rsidR="009C6437" w:rsidRPr="00EB5E9B" w:rsidRDefault="009C6437" w:rsidP="00746FF4">
      <w:pPr>
        <w:pStyle w:val="ListParagraph"/>
        <w:numPr>
          <w:ilvl w:val="0"/>
          <w:numId w:val="5"/>
        </w:numPr>
        <w:spacing w:line="276" w:lineRule="auto"/>
        <w:rPr>
          <w:rFonts w:ascii="Arial" w:hAnsi="Arial" w:cs="Arial"/>
          <w:noProof/>
          <w:lang w:val="cy-GB"/>
        </w:rPr>
      </w:pPr>
      <w:r>
        <w:rPr>
          <w:rFonts w:ascii="Arial" w:hAnsi="Arial" w:cs="Arial"/>
          <w:noProof/>
          <w:lang w:val="cy-GB"/>
        </w:rPr>
        <w:t>fel canllaw sy’n eich helpu i wybod pa gymorth y gallwch chi ei ddisgwyl gan eich rheolwr e.e. sefydlu, hyfforddiant ac ati.</w:t>
      </w:r>
    </w:p>
    <w:p w14:paraId="6E2331FF" w14:textId="77777777" w:rsidR="00491071" w:rsidRPr="00EB5E9B" w:rsidRDefault="00491071" w:rsidP="00D23E84">
      <w:pPr>
        <w:spacing w:after="0"/>
        <w:rPr>
          <w:rFonts w:ascii="Arial" w:hAnsi="Arial" w:cs="Arial"/>
          <w:noProof/>
          <w:sz w:val="24"/>
          <w:szCs w:val="24"/>
          <w:lang w:val="cy-GB"/>
        </w:rPr>
      </w:pPr>
    </w:p>
    <w:p w14:paraId="6E233200" w14:textId="77777777" w:rsidR="007D31CE" w:rsidRPr="00EB5E9B" w:rsidRDefault="009939B5" w:rsidP="00D23E84">
      <w:pPr>
        <w:spacing w:after="0"/>
        <w:rPr>
          <w:rFonts w:ascii="Arial" w:eastAsia="Calibri" w:hAnsi="Arial" w:cs="Arial"/>
          <w:noProof/>
          <w:sz w:val="24"/>
          <w:szCs w:val="24"/>
          <w:lang w:val="cy-GB"/>
        </w:rPr>
      </w:pPr>
      <w:r>
        <w:rPr>
          <w:rFonts w:ascii="Arial" w:hAnsi="Arial" w:cs="Arial"/>
          <w:noProof/>
          <w:sz w:val="24"/>
          <w:szCs w:val="24"/>
          <w:lang w:val="cy-GB"/>
        </w:rPr>
        <w:t>Gweithwyr gofal cymdeithasol sy’n defnyddio’r cod ymar</w:t>
      </w:r>
      <w:r w:rsidR="00CC60F6">
        <w:rPr>
          <w:rFonts w:ascii="Arial" w:hAnsi="Arial" w:cs="Arial"/>
          <w:noProof/>
          <w:sz w:val="24"/>
          <w:szCs w:val="24"/>
          <w:lang w:val="cy-GB"/>
        </w:rPr>
        <w:t xml:space="preserve">fer proffesiynol fel arfer, a bydd </w:t>
      </w:r>
      <w:r>
        <w:rPr>
          <w:rFonts w:ascii="Arial" w:hAnsi="Arial" w:cs="Arial"/>
          <w:noProof/>
          <w:sz w:val="24"/>
          <w:szCs w:val="24"/>
          <w:lang w:val="cy-GB"/>
        </w:rPr>
        <w:t>gweithwyr iechyd yn defnyddio cod ymddygiad GIG Cymru ar gyfer gweithwyr cymorth gofal iechyd yng Nghymru. Mae’n rhaid i rai gweithwyr gofrestru fel gweithwyr proffesiynol gyda Gofal Cymdeithasol Cymru. Os ydych yn gorfod gwneud hyn mae’n rhaid d</w:t>
      </w:r>
      <w:r w:rsidR="00CC60F6">
        <w:rPr>
          <w:rFonts w:ascii="Arial" w:hAnsi="Arial" w:cs="Arial"/>
          <w:noProof/>
          <w:sz w:val="24"/>
          <w:szCs w:val="24"/>
          <w:lang w:val="cy-GB"/>
        </w:rPr>
        <w:t>ilyn y cod ymarfer proffesiynol. Bydd canllawiau ymarfer ychwanegol yn dibynnu ar eich rôl e.e. y gweithiwr gofal plant preswyl – canllawiau ymarfer. Bydd gweithgareddau dysgu ar y codau yng ngweithlyfrau 1 a 2 hefyd.</w:t>
      </w:r>
      <w:r>
        <w:rPr>
          <w:rFonts w:ascii="Arial" w:hAnsi="Arial" w:cs="Arial"/>
          <w:noProof/>
          <w:sz w:val="24"/>
          <w:szCs w:val="24"/>
          <w:lang w:val="cy-GB"/>
        </w:rPr>
        <w:t xml:space="preserve"> </w:t>
      </w:r>
    </w:p>
    <w:p w14:paraId="6E233201" w14:textId="77777777" w:rsidR="00491071" w:rsidRPr="00EB5E9B" w:rsidRDefault="00491071" w:rsidP="00D23E84">
      <w:pPr>
        <w:spacing w:after="0"/>
        <w:rPr>
          <w:rFonts w:ascii="Arial" w:hAnsi="Arial" w:cs="Arial"/>
          <w:noProof/>
          <w:sz w:val="24"/>
          <w:szCs w:val="24"/>
          <w:lang w:val="cy-GB"/>
        </w:rPr>
      </w:pPr>
    </w:p>
    <w:p w14:paraId="6E233202" w14:textId="77777777" w:rsidR="007D31CE" w:rsidRPr="00EB5E9B" w:rsidRDefault="002864D5" w:rsidP="00D23E84">
      <w:pPr>
        <w:spacing w:after="0"/>
        <w:rPr>
          <w:rFonts w:ascii="Arial" w:hAnsi="Arial" w:cs="Arial"/>
          <w:noProof/>
          <w:sz w:val="24"/>
          <w:szCs w:val="24"/>
          <w:lang w:val="cy-GB"/>
        </w:rPr>
      </w:pPr>
      <w:r>
        <w:rPr>
          <w:rFonts w:ascii="Arial" w:hAnsi="Arial" w:cs="Arial"/>
          <w:noProof/>
          <w:sz w:val="24"/>
          <w:szCs w:val="24"/>
          <w:lang w:val="cy-GB"/>
        </w:rPr>
        <w:t>Beth bynnag fo’ch swydd darllenwch y cod ymarfer proffesiynol a chod ymddygiad GIG Cymru ar gyfer gweithwyr cymorth gofal iechyd yng Nghymru ac ateb y cwestiynau isod</w:t>
      </w:r>
      <w:r w:rsidR="00061179" w:rsidRPr="00EB5E9B">
        <w:rPr>
          <w:rFonts w:ascii="Arial" w:hAnsi="Arial" w:cs="Arial"/>
          <w:noProof/>
          <w:sz w:val="24"/>
          <w:szCs w:val="24"/>
          <w:lang w:val="cy-GB"/>
        </w:rPr>
        <w:t>.</w:t>
      </w:r>
    </w:p>
    <w:p w14:paraId="6E233203" w14:textId="77777777" w:rsidR="00D23E84" w:rsidRPr="00EB5E9B" w:rsidRDefault="00D23E84" w:rsidP="00D23E84">
      <w:pPr>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7D31CE" w:rsidRPr="00CB6B2A" w14:paraId="6E233209" w14:textId="77777777" w:rsidTr="007D31CE">
        <w:tc>
          <w:tcPr>
            <w:tcW w:w="13948" w:type="dxa"/>
          </w:tcPr>
          <w:p w14:paraId="6E233204" w14:textId="77777777" w:rsidR="007D31CE" w:rsidRPr="00EB5E9B" w:rsidRDefault="002864D5"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05" w14:textId="77777777" w:rsidR="007D31CE" w:rsidRPr="00EB5E9B" w:rsidRDefault="002864D5" w:rsidP="00746FF4">
            <w:pPr>
              <w:pStyle w:val="ListParagraph"/>
              <w:numPr>
                <w:ilvl w:val="0"/>
                <w:numId w:val="6"/>
              </w:numPr>
              <w:spacing w:line="276" w:lineRule="auto"/>
              <w:rPr>
                <w:rFonts w:ascii="Arial" w:hAnsi="Arial" w:cs="Arial"/>
                <w:noProof/>
                <w:lang w:val="cy-GB"/>
              </w:rPr>
            </w:pPr>
            <w:r>
              <w:rPr>
                <w:rFonts w:ascii="Arial" w:hAnsi="Arial" w:cs="Arial"/>
                <w:noProof/>
                <w:lang w:val="cy-GB"/>
              </w:rPr>
              <w:t>Beth mae’r cod ymarfer proffesiynol a chod ymddygiad GIG Cymru ar gyfer gweithwyr cymorth gofal iechyd yng Nghymru yn ei ddweud wrthych</w:t>
            </w:r>
            <w:r w:rsidR="00CC60F6">
              <w:rPr>
                <w:rFonts w:ascii="Arial" w:hAnsi="Arial" w:cs="Arial"/>
                <w:noProof/>
                <w:lang w:val="cy-GB"/>
              </w:rPr>
              <w:t xml:space="preserve"> am eich cyfrifoldebau o ran </w:t>
            </w:r>
            <w:r>
              <w:rPr>
                <w:rFonts w:ascii="Arial" w:hAnsi="Arial" w:cs="Arial"/>
                <w:noProof/>
                <w:lang w:val="cy-GB"/>
              </w:rPr>
              <w:t>cydraddoldeb ac amrywiaeth</w:t>
            </w:r>
            <w:r w:rsidR="007D31CE" w:rsidRPr="00EB5E9B">
              <w:rPr>
                <w:rFonts w:ascii="Arial" w:hAnsi="Arial" w:cs="Arial"/>
                <w:noProof/>
                <w:lang w:val="cy-GB"/>
              </w:rPr>
              <w:t>?</w:t>
            </w:r>
          </w:p>
          <w:p w14:paraId="6E233206" w14:textId="77777777" w:rsidR="007D31CE" w:rsidRPr="00EB5E9B" w:rsidRDefault="007D31CE" w:rsidP="00D23E84">
            <w:pPr>
              <w:spacing w:line="276" w:lineRule="auto"/>
              <w:rPr>
                <w:rFonts w:ascii="Arial" w:hAnsi="Arial" w:cs="Arial"/>
                <w:noProof/>
                <w:sz w:val="24"/>
                <w:szCs w:val="24"/>
                <w:lang w:val="cy-GB"/>
              </w:rPr>
            </w:pPr>
          </w:p>
          <w:p w14:paraId="6E233207" w14:textId="77777777" w:rsidR="007D31CE" w:rsidRPr="00EB5E9B" w:rsidRDefault="002864D5" w:rsidP="00746FF4">
            <w:pPr>
              <w:pStyle w:val="ListParagraph"/>
              <w:numPr>
                <w:ilvl w:val="0"/>
                <w:numId w:val="6"/>
              </w:numPr>
              <w:spacing w:line="276" w:lineRule="auto"/>
              <w:rPr>
                <w:rFonts w:ascii="Arial" w:hAnsi="Arial" w:cs="Arial"/>
                <w:noProof/>
                <w:lang w:val="cy-GB"/>
              </w:rPr>
            </w:pPr>
            <w:r>
              <w:rPr>
                <w:rFonts w:ascii="Arial" w:hAnsi="Arial" w:cs="Arial"/>
                <w:noProof/>
                <w:lang w:val="cy-GB"/>
              </w:rPr>
              <w:t>Beth mae’r cod ymarfer proffesiynol a chod ymddygiad GIG Cymru ar gyfer gweithwyr cymorth gofal iechyd yng Nghymru yn ei ddweud wrthych am fod yn atebol am eich gwaith</w:t>
            </w:r>
            <w:r w:rsidR="00A22881" w:rsidRPr="00EB5E9B">
              <w:rPr>
                <w:rFonts w:ascii="Arial" w:hAnsi="Arial" w:cs="Arial"/>
                <w:noProof/>
                <w:lang w:val="cy-GB"/>
              </w:rPr>
              <w:t>?</w:t>
            </w:r>
          </w:p>
          <w:p w14:paraId="6E233208" w14:textId="77777777" w:rsidR="00A22881" w:rsidRPr="00EB5E9B" w:rsidRDefault="00A22881" w:rsidP="00D23E84">
            <w:pPr>
              <w:spacing w:line="276" w:lineRule="auto"/>
              <w:rPr>
                <w:rFonts w:ascii="Arial" w:hAnsi="Arial" w:cs="Arial"/>
                <w:noProof/>
                <w:sz w:val="24"/>
                <w:szCs w:val="24"/>
                <w:lang w:val="cy-GB"/>
              </w:rPr>
            </w:pPr>
          </w:p>
        </w:tc>
      </w:tr>
    </w:tbl>
    <w:p w14:paraId="6E23320A" w14:textId="77777777" w:rsidR="007D31CE" w:rsidRPr="00EB5E9B" w:rsidRDefault="007D31CE" w:rsidP="00D23E84">
      <w:pPr>
        <w:spacing w:after="0"/>
        <w:rPr>
          <w:rFonts w:ascii="Arial" w:hAnsi="Arial" w:cs="Arial"/>
          <w:noProof/>
          <w:sz w:val="24"/>
          <w:szCs w:val="24"/>
          <w:lang w:val="cy-GB"/>
        </w:rPr>
      </w:pPr>
    </w:p>
    <w:p w14:paraId="6E23320B" w14:textId="77777777" w:rsidR="00355458" w:rsidRPr="00EB5E9B" w:rsidRDefault="00316227"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20C" w14:textId="77777777" w:rsidR="002E5C3C" w:rsidRPr="00EB5E9B" w:rsidRDefault="00316227" w:rsidP="00D23E84">
      <w:pPr>
        <w:spacing w:after="0"/>
        <w:rPr>
          <w:rFonts w:ascii="Arial" w:hAnsi="Arial" w:cs="Arial"/>
          <w:noProof/>
          <w:sz w:val="24"/>
          <w:szCs w:val="24"/>
          <w:lang w:val="cy-GB"/>
        </w:rPr>
      </w:pPr>
      <w:r>
        <w:rPr>
          <w:rFonts w:ascii="Arial" w:hAnsi="Arial" w:cs="Arial"/>
          <w:noProof/>
          <w:sz w:val="24"/>
          <w:szCs w:val="24"/>
          <w:lang w:val="cy-GB"/>
        </w:rPr>
        <w:t>Mae Anna newydd ddechrau gweithio gyda chi fel gweithiwr gofal cymdeithasol gyda phobl hŷn sy’n byw yn eu cartrefi eu hunain. Mae’n gofyn ar gyfer beth mae’r cod ymarfer proffesiynol a sut mae’n berthnasol iddi hi? Sut fyddech chi’n ateb Anna</w:t>
      </w:r>
      <w:r w:rsidR="002E5C3C" w:rsidRPr="00EB5E9B">
        <w:rPr>
          <w:rFonts w:ascii="Arial" w:hAnsi="Arial" w:cs="Arial"/>
          <w:noProof/>
          <w:sz w:val="24"/>
          <w:szCs w:val="24"/>
          <w:lang w:val="cy-GB"/>
        </w:rPr>
        <w:t>?</w:t>
      </w:r>
    </w:p>
    <w:p w14:paraId="6E23320D"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E62317" w:rsidRPr="00EB5E9B" w14:paraId="6E233211" w14:textId="77777777" w:rsidTr="002E5C3C">
        <w:tc>
          <w:tcPr>
            <w:tcW w:w="14066" w:type="dxa"/>
          </w:tcPr>
          <w:p w14:paraId="6E23320E" w14:textId="77777777" w:rsidR="00E62317" w:rsidRPr="00EB5E9B" w:rsidRDefault="00316227"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0F" w14:textId="77777777" w:rsidR="002E5C3C" w:rsidRPr="00EB5E9B" w:rsidRDefault="002E5C3C" w:rsidP="00D23E84">
            <w:pPr>
              <w:spacing w:line="276" w:lineRule="auto"/>
              <w:rPr>
                <w:rFonts w:ascii="Arial" w:hAnsi="Arial" w:cs="Arial"/>
                <w:noProof/>
                <w:sz w:val="24"/>
                <w:szCs w:val="24"/>
                <w:lang w:val="cy-GB"/>
              </w:rPr>
            </w:pPr>
          </w:p>
          <w:p w14:paraId="6E233210" w14:textId="77777777" w:rsidR="00D23E84" w:rsidRPr="00EB5E9B" w:rsidRDefault="00D23E84" w:rsidP="00D23E84">
            <w:pPr>
              <w:spacing w:line="276" w:lineRule="auto"/>
              <w:rPr>
                <w:rFonts w:ascii="Arial" w:hAnsi="Arial" w:cs="Arial"/>
                <w:noProof/>
                <w:sz w:val="24"/>
                <w:szCs w:val="24"/>
                <w:lang w:val="cy-GB"/>
              </w:rPr>
            </w:pPr>
          </w:p>
        </w:tc>
      </w:tr>
    </w:tbl>
    <w:p w14:paraId="6E233212" w14:textId="77777777" w:rsidR="0007035A" w:rsidRPr="00EB5E9B" w:rsidRDefault="0007035A" w:rsidP="00D23E84">
      <w:pPr>
        <w:spacing w:after="0"/>
        <w:rPr>
          <w:rFonts w:ascii="Arial" w:hAnsi="Arial" w:cs="Arial"/>
          <w:noProof/>
          <w:sz w:val="24"/>
          <w:szCs w:val="24"/>
          <w:lang w:val="cy-GB"/>
        </w:rPr>
      </w:pPr>
    </w:p>
    <w:p w14:paraId="6E233213" w14:textId="77777777" w:rsidR="00E62317" w:rsidRPr="00EB5E9B" w:rsidRDefault="00316227" w:rsidP="00D23E84">
      <w:pPr>
        <w:spacing w:after="0"/>
        <w:rPr>
          <w:rFonts w:ascii="Arial" w:hAnsi="Arial" w:cs="Arial"/>
          <w:noProof/>
          <w:sz w:val="24"/>
          <w:szCs w:val="24"/>
          <w:lang w:val="cy-GB"/>
        </w:rPr>
      </w:pPr>
      <w:r>
        <w:rPr>
          <w:rFonts w:ascii="Arial" w:hAnsi="Arial" w:cs="Arial"/>
          <w:noProof/>
          <w:sz w:val="24"/>
          <w:szCs w:val="24"/>
          <w:lang w:val="cy-GB"/>
        </w:rPr>
        <w:lastRenderedPageBreak/>
        <w:t>Mae Anna newydd ddechrau gweithio fel gweithiwr cymorth gofal iechyd yn nhîm iechyd y gymuned. Mae’n gofyn ar gyfer beth mae’r cod ymddygiad a sut mae’n berthnasol iddi hi? Sut fyddech chi’n ateb cwestiwn Anna?</w:t>
      </w:r>
    </w:p>
    <w:p w14:paraId="6E233214"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24261F" w:rsidRPr="00EB5E9B" w14:paraId="6E233218" w14:textId="77777777" w:rsidTr="007D4AD5">
        <w:tc>
          <w:tcPr>
            <w:tcW w:w="13840" w:type="dxa"/>
          </w:tcPr>
          <w:p w14:paraId="6E233215" w14:textId="77777777" w:rsidR="0024261F" w:rsidRPr="00EB5E9B" w:rsidRDefault="00316227"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16" w14:textId="77777777" w:rsidR="0024261F" w:rsidRPr="00EB5E9B" w:rsidRDefault="0024261F" w:rsidP="00D23E84">
            <w:pPr>
              <w:spacing w:line="276" w:lineRule="auto"/>
              <w:rPr>
                <w:rFonts w:ascii="Arial" w:hAnsi="Arial" w:cs="Arial"/>
                <w:noProof/>
                <w:sz w:val="24"/>
                <w:szCs w:val="24"/>
                <w:lang w:val="cy-GB"/>
              </w:rPr>
            </w:pPr>
          </w:p>
          <w:p w14:paraId="6E233217" w14:textId="77777777" w:rsidR="0024261F" w:rsidRPr="00EB5E9B" w:rsidRDefault="0024261F" w:rsidP="00D23E84">
            <w:pPr>
              <w:spacing w:line="276" w:lineRule="auto"/>
              <w:rPr>
                <w:rFonts w:ascii="Arial" w:hAnsi="Arial" w:cs="Arial"/>
                <w:noProof/>
                <w:sz w:val="24"/>
                <w:szCs w:val="24"/>
                <w:lang w:val="cy-GB"/>
              </w:rPr>
            </w:pPr>
          </w:p>
        </w:tc>
      </w:tr>
    </w:tbl>
    <w:p w14:paraId="6E233219" w14:textId="77777777" w:rsidR="00D31962" w:rsidRPr="00EB5E9B" w:rsidRDefault="00D31962" w:rsidP="00D23E84">
      <w:pPr>
        <w:spacing w:after="0"/>
        <w:rPr>
          <w:rFonts w:ascii="Arial" w:hAnsi="Arial" w:cs="Arial"/>
          <w:b/>
          <w:noProof/>
          <w:sz w:val="24"/>
          <w:szCs w:val="24"/>
          <w:lang w:val="cy-GB"/>
        </w:rPr>
      </w:pPr>
    </w:p>
    <w:p w14:paraId="6E23321A" w14:textId="77777777" w:rsidR="0024261F" w:rsidRPr="00EB5E9B" w:rsidRDefault="00466D34"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21B" w14:textId="77777777" w:rsidR="00D23E84" w:rsidRPr="00EB5E9B" w:rsidRDefault="00D23E84" w:rsidP="00D23E84">
      <w:pPr>
        <w:spacing w:after="0"/>
        <w:rPr>
          <w:rFonts w:ascii="Arial" w:hAnsi="Arial" w:cs="Arial"/>
          <w:b/>
          <w:noProof/>
          <w:sz w:val="24"/>
          <w:szCs w:val="24"/>
          <w:lang w:val="cy-GB"/>
        </w:rPr>
      </w:pPr>
    </w:p>
    <w:p w14:paraId="6E23321C" w14:textId="77777777" w:rsidR="00F2455D" w:rsidRPr="00EB5E9B" w:rsidRDefault="00466D34" w:rsidP="00D23E84">
      <w:pPr>
        <w:spacing w:after="0"/>
        <w:rPr>
          <w:rFonts w:ascii="Arial" w:hAnsi="Arial" w:cs="Arial"/>
          <w:noProof/>
          <w:sz w:val="24"/>
          <w:szCs w:val="24"/>
          <w:lang w:val="cy-GB"/>
        </w:rPr>
      </w:pPr>
      <w:r>
        <w:rPr>
          <w:rFonts w:ascii="Arial" w:hAnsi="Arial" w:cs="Arial"/>
          <w:noProof/>
          <w:sz w:val="24"/>
          <w:szCs w:val="24"/>
          <w:lang w:val="cy-GB"/>
        </w:rPr>
        <w:t>Darllenwch yr astudiaeth achos isod ac atebwch y cwestiynau.</w:t>
      </w:r>
    </w:p>
    <w:p w14:paraId="6E23321D" w14:textId="77777777" w:rsidR="00D23E84" w:rsidRPr="00EB5E9B" w:rsidRDefault="00D23E84" w:rsidP="00D23E84">
      <w:pPr>
        <w:spacing w:after="0"/>
        <w:rPr>
          <w:rFonts w:ascii="Arial" w:hAnsi="Arial" w:cs="Arial"/>
          <w:noProof/>
          <w:sz w:val="24"/>
          <w:szCs w:val="24"/>
          <w:lang w:val="cy-GB"/>
        </w:rPr>
      </w:pPr>
    </w:p>
    <w:p w14:paraId="6E23321E" w14:textId="77777777" w:rsidR="00122B7C" w:rsidRPr="00EB5E9B" w:rsidRDefault="00466D34" w:rsidP="00D23E84">
      <w:pPr>
        <w:spacing w:after="0"/>
        <w:rPr>
          <w:rFonts w:ascii="Arial" w:hAnsi="Arial" w:cs="Arial"/>
          <w:noProof/>
          <w:sz w:val="24"/>
          <w:szCs w:val="24"/>
          <w:lang w:val="cy-GB"/>
        </w:rPr>
      </w:pPr>
      <w:r>
        <w:rPr>
          <w:rFonts w:ascii="Arial" w:hAnsi="Arial" w:cs="Arial"/>
          <w:noProof/>
          <w:sz w:val="24"/>
          <w:szCs w:val="24"/>
          <w:lang w:val="cy-GB"/>
        </w:rPr>
        <w:t>Mae Carolyn wedi bod yn weithiwr gofal cartref ers pum mlynedd</w:t>
      </w:r>
      <w:r w:rsidR="00122B7C" w:rsidRPr="00EB5E9B">
        <w:rPr>
          <w:rFonts w:ascii="Arial" w:hAnsi="Arial" w:cs="Arial"/>
          <w:noProof/>
          <w:sz w:val="24"/>
          <w:szCs w:val="24"/>
          <w:lang w:val="cy-GB"/>
        </w:rPr>
        <w:t>.</w:t>
      </w:r>
      <w:r>
        <w:rPr>
          <w:rFonts w:ascii="Arial" w:hAnsi="Arial" w:cs="Arial"/>
          <w:noProof/>
          <w:sz w:val="24"/>
          <w:szCs w:val="24"/>
          <w:lang w:val="cy-GB"/>
        </w:rPr>
        <w:t xml:space="preserve"> Mae’n mwynhau ei</w:t>
      </w:r>
      <w:r w:rsidR="00CC60F6">
        <w:rPr>
          <w:rFonts w:ascii="Arial" w:hAnsi="Arial" w:cs="Arial"/>
          <w:noProof/>
          <w:sz w:val="24"/>
          <w:szCs w:val="24"/>
          <w:lang w:val="cy-GB"/>
        </w:rPr>
        <w:t xml:space="preserve"> gwaith yn fawr ac yn awyddus </w:t>
      </w:r>
      <w:r>
        <w:rPr>
          <w:rFonts w:ascii="Arial" w:hAnsi="Arial" w:cs="Arial"/>
          <w:noProof/>
          <w:sz w:val="24"/>
          <w:szCs w:val="24"/>
          <w:lang w:val="cy-GB"/>
        </w:rPr>
        <w:t>i wneud ei gwaith yn dda.</w:t>
      </w:r>
    </w:p>
    <w:p w14:paraId="6E23321F" w14:textId="77777777" w:rsidR="00D31962" w:rsidRPr="00EB5E9B" w:rsidRDefault="00D31962" w:rsidP="00D23E84">
      <w:pPr>
        <w:spacing w:after="0"/>
        <w:rPr>
          <w:rFonts w:ascii="Arial" w:hAnsi="Arial" w:cs="Arial"/>
          <w:noProof/>
          <w:sz w:val="24"/>
          <w:szCs w:val="24"/>
          <w:lang w:val="cy-GB"/>
        </w:rPr>
      </w:pPr>
    </w:p>
    <w:p w14:paraId="6E233220" w14:textId="77777777" w:rsidR="0007035A" w:rsidRPr="00EB5E9B" w:rsidRDefault="009F105A" w:rsidP="00D23E84">
      <w:pPr>
        <w:spacing w:after="0"/>
        <w:rPr>
          <w:rFonts w:ascii="Arial" w:hAnsi="Arial" w:cs="Arial"/>
          <w:noProof/>
          <w:sz w:val="24"/>
          <w:szCs w:val="24"/>
          <w:lang w:val="cy-GB"/>
        </w:rPr>
      </w:pPr>
      <w:r>
        <w:rPr>
          <w:rFonts w:ascii="Arial" w:hAnsi="Arial" w:cs="Arial"/>
          <w:noProof/>
          <w:sz w:val="24"/>
          <w:szCs w:val="24"/>
          <w:lang w:val="cy-GB"/>
        </w:rPr>
        <w:t xml:space="preserve">Mae Carolyn yn cael </w:t>
      </w:r>
      <w:r w:rsidR="00466D34">
        <w:rPr>
          <w:rFonts w:ascii="Arial" w:hAnsi="Arial" w:cs="Arial"/>
          <w:noProof/>
          <w:sz w:val="24"/>
          <w:szCs w:val="24"/>
          <w:lang w:val="cy-GB"/>
        </w:rPr>
        <w:t>anawsterau yn ei bywyd personol. Mae ei gŵr yn gwella ar ôl cael strôc a’i thad newydd gael diagnosis o d</w:t>
      </w:r>
      <w:r>
        <w:rPr>
          <w:rFonts w:ascii="Arial" w:hAnsi="Arial" w:cs="Arial"/>
          <w:noProof/>
          <w:sz w:val="24"/>
          <w:szCs w:val="24"/>
          <w:lang w:val="cy-GB"/>
        </w:rPr>
        <w:t>d</w:t>
      </w:r>
      <w:r w:rsidR="00466D34">
        <w:rPr>
          <w:rFonts w:ascii="Arial" w:hAnsi="Arial" w:cs="Arial"/>
          <w:noProof/>
          <w:sz w:val="24"/>
          <w:szCs w:val="24"/>
          <w:lang w:val="cy-GB"/>
        </w:rPr>
        <w:t>ementia. Mae’r pwysau o ofalu am ei gŵr a’i thad wedi golygu bod Carolyn wedi bod yn hwyr i’r gwaith ar sawl achlysur. Mae wed</w:t>
      </w:r>
      <w:r>
        <w:rPr>
          <w:rFonts w:ascii="Arial" w:hAnsi="Arial" w:cs="Arial"/>
          <w:noProof/>
          <w:sz w:val="24"/>
          <w:szCs w:val="24"/>
          <w:lang w:val="cy-GB"/>
        </w:rPr>
        <w:t>i dechrau bod yn anghofus ac yn cael anhawster c</w:t>
      </w:r>
      <w:r w:rsidR="00466D34">
        <w:rPr>
          <w:rFonts w:ascii="Arial" w:hAnsi="Arial" w:cs="Arial"/>
          <w:noProof/>
          <w:sz w:val="24"/>
          <w:szCs w:val="24"/>
          <w:lang w:val="cy-GB"/>
        </w:rPr>
        <w:t>anolbwyntio gan ei bod hi wedi blino cymaint.</w:t>
      </w:r>
    </w:p>
    <w:p w14:paraId="6E233221" w14:textId="77777777" w:rsidR="00D23E84" w:rsidRPr="00EB5E9B" w:rsidRDefault="00D23E84" w:rsidP="00D23E84">
      <w:pPr>
        <w:spacing w:after="0"/>
        <w:rPr>
          <w:rFonts w:ascii="Arial" w:hAnsi="Arial" w:cs="Arial"/>
          <w:noProof/>
          <w:sz w:val="24"/>
          <w:szCs w:val="24"/>
          <w:lang w:val="cy-GB"/>
        </w:rPr>
      </w:pPr>
    </w:p>
    <w:p w14:paraId="6E233222" w14:textId="77777777" w:rsidR="00122B7C" w:rsidRPr="00EB5E9B" w:rsidRDefault="00107EA0" w:rsidP="00D23E84">
      <w:pPr>
        <w:spacing w:after="0"/>
        <w:rPr>
          <w:rFonts w:ascii="Arial" w:hAnsi="Arial" w:cs="Arial"/>
          <w:noProof/>
          <w:sz w:val="24"/>
          <w:szCs w:val="24"/>
          <w:lang w:val="cy-GB"/>
        </w:rPr>
      </w:pPr>
      <w:r>
        <w:rPr>
          <w:rFonts w:ascii="Arial" w:hAnsi="Arial" w:cs="Arial"/>
          <w:noProof/>
          <w:sz w:val="24"/>
          <w:szCs w:val="24"/>
          <w:lang w:val="cy-GB"/>
        </w:rPr>
        <w:t xml:space="preserve">Mae Carolyn wedi ymddiried yn un o’i chydweithwyr, Julie, ond nid yw wedi siarad â’i rheolwr gan ei bod hi ofn colli ei swydd. Mae Carolyn a Julie’n darparu cymorth i Mrs. Hughes. Mae Julie wedi dechrau sylwi nad yw Carolyn wedi bod yn cwblhau’r log trosglwyddo bob tro ond nid yw wedi sôn wrth neb am hyn. Fodd bynnag, yn ddiweddar cwynodd Mrs. Hughes wrth Julie ei bod wedi colli apwyntiad gyda’r meddyg gan fod Carolyn yn hwyr </w:t>
      </w:r>
      <w:r w:rsidR="003A1A58">
        <w:rPr>
          <w:rFonts w:ascii="Arial" w:hAnsi="Arial" w:cs="Arial"/>
          <w:noProof/>
          <w:sz w:val="24"/>
          <w:szCs w:val="24"/>
          <w:lang w:val="cy-GB"/>
        </w:rPr>
        <w:t>yn cyrraedd i fynd â hi.</w:t>
      </w:r>
    </w:p>
    <w:p w14:paraId="6E233223"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2E5C3C" w:rsidRPr="00EB5E9B" w14:paraId="6E23322C" w14:textId="77777777" w:rsidTr="00B306FA">
        <w:tc>
          <w:tcPr>
            <w:tcW w:w="14066" w:type="dxa"/>
          </w:tcPr>
          <w:p w14:paraId="6E233224" w14:textId="77777777" w:rsidR="002E5C3C" w:rsidRPr="00EB5E9B" w:rsidRDefault="003A1A58"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25" w14:textId="77777777" w:rsidR="002E5C3C" w:rsidRPr="00EB5E9B" w:rsidRDefault="002E5C3C" w:rsidP="00D23E84">
            <w:pPr>
              <w:spacing w:line="276" w:lineRule="auto"/>
              <w:rPr>
                <w:rFonts w:ascii="Arial" w:hAnsi="Arial" w:cs="Arial"/>
                <w:noProof/>
                <w:sz w:val="24"/>
                <w:szCs w:val="24"/>
                <w:lang w:val="cy-GB"/>
              </w:rPr>
            </w:pPr>
          </w:p>
          <w:p w14:paraId="6E233226" w14:textId="77777777" w:rsidR="002E5C3C" w:rsidRPr="00EB5E9B" w:rsidRDefault="003A1A58" w:rsidP="00D23E84">
            <w:pPr>
              <w:spacing w:line="276" w:lineRule="auto"/>
              <w:rPr>
                <w:rFonts w:ascii="Arial" w:hAnsi="Arial" w:cs="Arial"/>
                <w:noProof/>
                <w:sz w:val="24"/>
                <w:szCs w:val="24"/>
                <w:lang w:val="cy-GB"/>
              </w:rPr>
            </w:pPr>
            <w:r>
              <w:rPr>
                <w:rFonts w:ascii="Arial" w:hAnsi="Arial" w:cs="Arial"/>
                <w:noProof/>
                <w:sz w:val="24"/>
                <w:szCs w:val="24"/>
                <w:lang w:val="cy-GB"/>
              </w:rPr>
              <w:t>1. Pa gamau y gall Julie eu cymryd</w:t>
            </w:r>
            <w:r w:rsidR="002E5C3C" w:rsidRPr="00EB5E9B">
              <w:rPr>
                <w:rFonts w:ascii="Arial" w:hAnsi="Arial" w:cs="Arial"/>
                <w:noProof/>
                <w:sz w:val="24"/>
                <w:szCs w:val="24"/>
                <w:lang w:val="cy-GB"/>
              </w:rPr>
              <w:t>?</w:t>
            </w:r>
          </w:p>
          <w:p w14:paraId="6E233227" w14:textId="77777777" w:rsidR="002E5C3C" w:rsidRPr="00EB5E9B" w:rsidRDefault="002E5C3C" w:rsidP="00D23E84">
            <w:pPr>
              <w:spacing w:line="276" w:lineRule="auto"/>
              <w:rPr>
                <w:rFonts w:ascii="Arial" w:hAnsi="Arial" w:cs="Arial"/>
                <w:noProof/>
                <w:sz w:val="24"/>
                <w:szCs w:val="24"/>
                <w:lang w:val="cy-GB"/>
              </w:rPr>
            </w:pPr>
          </w:p>
          <w:p w14:paraId="6E233228" w14:textId="77777777" w:rsidR="002E5C3C" w:rsidRPr="00EB5E9B" w:rsidRDefault="002E5C3C"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2. </w:t>
            </w:r>
            <w:r w:rsidR="003A1A58">
              <w:rPr>
                <w:rFonts w:ascii="Arial" w:hAnsi="Arial" w:cs="Arial"/>
                <w:noProof/>
                <w:sz w:val="24"/>
                <w:szCs w:val="24"/>
                <w:lang w:val="cy-GB"/>
              </w:rPr>
              <w:t>Sut allai’r codau helpu i ddangos i Julie beth i’w wneud</w:t>
            </w:r>
            <w:r w:rsidRPr="00EB5E9B">
              <w:rPr>
                <w:rFonts w:ascii="Arial" w:hAnsi="Arial" w:cs="Arial"/>
                <w:noProof/>
                <w:sz w:val="24"/>
                <w:szCs w:val="24"/>
                <w:lang w:val="cy-GB"/>
              </w:rPr>
              <w:t>?</w:t>
            </w:r>
          </w:p>
          <w:p w14:paraId="6E233229" w14:textId="77777777" w:rsidR="002E5C3C" w:rsidRPr="00EB5E9B" w:rsidRDefault="002E5C3C" w:rsidP="00D23E84">
            <w:pPr>
              <w:spacing w:line="276" w:lineRule="auto"/>
              <w:rPr>
                <w:rFonts w:ascii="Arial" w:hAnsi="Arial" w:cs="Arial"/>
                <w:noProof/>
                <w:sz w:val="24"/>
                <w:szCs w:val="24"/>
                <w:lang w:val="cy-GB"/>
              </w:rPr>
            </w:pPr>
          </w:p>
          <w:p w14:paraId="6E23322A" w14:textId="77777777" w:rsidR="002E5C3C" w:rsidRPr="00EB5E9B" w:rsidRDefault="00C92BF9"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3. </w:t>
            </w:r>
            <w:r w:rsidR="003A1A58">
              <w:rPr>
                <w:rFonts w:ascii="Arial" w:hAnsi="Arial" w:cs="Arial"/>
                <w:noProof/>
                <w:sz w:val="24"/>
                <w:szCs w:val="24"/>
                <w:lang w:val="cy-GB"/>
              </w:rPr>
              <w:t>Pa adran o bob cod sydd heb ei dilyn gan Carolyn</w:t>
            </w:r>
            <w:r w:rsidR="002E5C3C" w:rsidRPr="00EB5E9B">
              <w:rPr>
                <w:rFonts w:ascii="Arial" w:hAnsi="Arial" w:cs="Arial"/>
                <w:noProof/>
                <w:sz w:val="24"/>
                <w:szCs w:val="24"/>
                <w:lang w:val="cy-GB"/>
              </w:rPr>
              <w:t>?</w:t>
            </w:r>
          </w:p>
          <w:p w14:paraId="6E23322B" w14:textId="77777777" w:rsidR="002E5C3C" w:rsidRPr="00EB5E9B" w:rsidRDefault="002E5C3C" w:rsidP="00D23E84">
            <w:pPr>
              <w:spacing w:line="276" w:lineRule="auto"/>
              <w:rPr>
                <w:rFonts w:ascii="Arial" w:hAnsi="Arial" w:cs="Arial"/>
                <w:noProof/>
                <w:sz w:val="24"/>
                <w:szCs w:val="24"/>
                <w:lang w:val="cy-GB"/>
              </w:rPr>
            </w:pPr>
          </w:p>
        </w:tc>
      </w:tr>
    </w:tbl>
    <w:p w14:paraId="6E23322D" w14:textId="77777777" w:rsidR="00D23E84" w:rsidRPr="00EB5E9B" w:rsidRDefault="00D23E84" w:rsidP="00D23E84">
      <w:pPr>
        <w:spacing w:after="0"/>
        <w:rPr>
          <w:rFonts w:ascii="Arial" w:hAnsi="Arial" w:cs="Arial"/>
          <w:b/>
          <w:noProof/>
          <w:sz w:val="24"/>
          <w:szCs w:val="24"/>
          <w:lang w:val="cy-GB"/>
        </w:rPr>
      </w:pPr>
    </w:p>
    <w:p w14:paraId="6E23322E" w14:textId="77777777" w:rsidR="002E0D38" w:rsidRPr="00EB5E9B" w:rsidRDefault="003A1A58"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22F" w14:textId="77777777" w:rsidR="00D23E84" w:rsidRPr="00EB5E9B" w:rsidRDefault="00D23E84" w:rsidP="00D23E84">
      <w:pPr>
        <w:spacing w:after="0"/>
        <w:rPr>
          <w:rFonts w:ascii="Arial" w:hAnsi="Arial" w:cs="Arial"/>
          <w:b/>
          <w:noProof/>
          <w:sz w:val="24"/>
          <w:szCs w:val="24"/>
          <w:lang w:val="cy-GB"/>
        </w:rPr>
      </w:pPr>
    </w:p>
    <w:p w14:paraId="6E233230" w14:textId="77777777" w:rsidR="00122B7C" w:rsidRPr="00EB5E9B" w:rsidRDefault="003A1A58" w:rsidP="00D23E84">
      <w:pPr>
        <w:spacing w:after="0"/>
        <w:rPr>
          <w:rFonts w:ascii="Arial" w:hAnsi="Arial" w:cs="Arial"/>
          <w:noProof/>
          <w:sz w:val="24"/>
          <w:szCs w:val="24"/>
          <w:lang w:val="cy-GB"/>
        </w:rPr>
      </w:pPr>
      <w:r>
        <w:rPr>
          <w:rFonts w:ascii="Arial" w:hAnsi="Arial" w:cs="Arial"/>
          <w:noProof/>
          <w:sz w:val="24"/>
          <w:szCs w:val="24"/>
          <w:lang w:val="cy-GB"/>
        </w:rPr>
        <w:t xml:space="preserve">Mae gennych ddyletswydd gofal i unigolion sy’n derbyn gofal a chymorth yn eich </w:t>
      </w:r>
      <w:r>
        <w:rPr>
          <w:rFonts w:ascii="Arial" w:hAnsi="Arial" w:cs="Arial"/>
          <w:b/>
          <w:noProof/>
          <w:sz w:val="24"/>
          <w:szCs w:val="24"/>
          <w:lang w:val="cy-GB"/>
        </w:rPr>
        <w:t>gweithle</w:t>
      </w:r>
      <w:r>
        <w:rPr>
          <w:rFonts w:ascii="Arial" w:hAnsi="Arial" w:cs="Arial"/>
          <w:noProof/>
          <w:sz w:val="24"/>
          <w:szCs w:val="24"/>
          <w:lang w:val="cy-GB"/>
        </w:rPr>
        <w:t xml:space="preserve"> ac i weithwyr eraill</w:t>
      </w:r>
      <w:r w:rsidR="009F105A">
        <w:rPr>
          <w:rFonts w:ascii="Arial" w:hAnsi="Arial" w:cs="Arial"/>
          <w:noProof/>
          <w:sz w:val="24"/>
          <w:szCs w:val="24"/>
          <w:lang w:val="cy-GB"/>
        </w:rPr>
        <w:t xml:space="preserve"> hefyd</w:t>
      </w:r>
      <w:r>
        <w:rPr>
          <w:rFonts w:ascii="Arial" w:hAnsi="Arial" w:cs="Arial"/>
          <w:noProof/>
          <w:sz w:val="24"/>
          <w:szCs w:val="24"/>
          <w:lang w:val="cy-GB"/>
        </w:rPr>
        <w:t xml:space="preserve">. Mae’n ofyniad cyfreithiol ac ni allwch ddewis a ydych am ei gyflawni ai peidio. Mae wedi’i chynnwys yn y codau ymddygiad ac ymarfer proffesiynol. Atebwch y cwestiynau isod i ddangos </w:t>
      </w:r>
      <w:r w:rsidR="009F105A">
        <w:rPr>
          <w:rFonts w:ascii="Arial" w:hAnsi="Arial" w:cs="Arial"/>
          <w:noProof/>
          <w:sz w:val="24"/>
          <w:szCs w:val="24"/>
          <w:lang w:val="cy-GB"/>
        </w:rPr>
        <w:t xml:space="preserve">eich bod yn deall </w:t>
      </w:r>
      <w:r>
        <w:rPr>
          <w:rFonts w:ascii="Arial" w:hAnsi="Arial" w:cs="Arial"/>
          <w:noProof/>
          <w:sz w:val="24"/>
          <w:szCs w:val="24"/>
          <w:lang w:val="cy-GB"/>
        </w:rPr>
        <w:t>beth yw ystyr y term hwn</w:t>
      </w:r>
      <w:r w:rsidR="002E0D38" w:rsidRPr="00EB5E9B">
        <w:rPr>
          <w:rFonts w:ascii="Arial" w:hAnsi="Arial" w:cs="Arial"/>
          <w:noProof/>
          <w:sz w:val="24"/>
          <w:szCs w:val="24"/>
          <w:lang w:val="cy-GB"/>
        </w:rPr>
        <w:t>:</w:t>
      </w:r>
    </w:p>
    <w:p w14:paraId="6E233231"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641A13" w:rsidRPr="00CB6B2A" w14:paraId="6E23323C" w14:textId="77777777" w:rsidTr="00B306FA">
        <w:tc>
          <w:tcPr>
            <w:tcW w:w="14066" w:type="dxa"/>
          </w:tcPr>
          <w:p w14:paraId="6E233232" w14:textId="77777777" w:rsidR="00641A13" w:rsidRPr="00EB5E9B" w:rsidRDefault="003A1A58"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33" w14:textId="77777777" w:rsidR="00641A13" w:rsidRPr="00EB5E9B" w:rsidRDefault="00641A13" w:rsidP="00D23E84">
            <w:pPr>
              <w:spacing w:line="276" w:lineRule="auto"/>
              <w:rPr>
                <w:rFonts w:ascii="Arial" w:hAnsi="Arial" w:cs="Arial"/>
                <w:noProof/>
                <w:sz w:val="24"/>
                <w:szCs w:val="24"/>
                <w:lang w:val="cy-GB"/>
              </w:rPr>
            </w:pPr>
          </w:p>
          <w:p w14:paraId="6E233234" w14:textId="77777777" w:rsidR="00641A13" w:rsidRPr="00EB5E9B" w:rsidRDefault="003A1A58" w:rsidP="00D23E84">
            <w:pPr>
              <w:spacing w:line="276" w:lineRule="auto"/>
              <w:rPr>
                <w:rFonts w:ascii="Arial" w:hAnsi="Arial" w:cs="Arial"/>
                <w:noProof/>
                <w:sz w:val="24"/>
                <w:szCs w:val="24"/>
                <w:lang w:val="cy-GB"/>
              </w:rPr>
            </w:pPr>
            <w:r>
              <w:rPr>
                <w:rFonts w:ascii="Arial" w:hAnsi="Arial" w:cs="Arial"/>
                <w:noProof/>
                <w:sz w:val="24"/>
                <w:szCs w:val="24"/>
                <w:lang w:val="cy-GB"/>
              </w:rPr>
              <w:t>1. Beth yw dyletswydd gofal Julie i</w:t>
            </w:r>
            <w:r w:rsidR="00641A13" w:rsidRPr="00EB5E9B">
              <w:rPr>
                <w:rFonts w:ascii="Arial" w:hAnsi="Arial" w:cs="Arial"/>
                <w:noProof/>
                <w:sz w:val="24"/>
                <w:szCs w:val="24"/>
                <w:lang w:val="cy-GB"/>
              </w:rPr>
              <w:t xml:space="preserve"> Mrs</w:t>
            </w:r>
            <w:r w:rsidR="00381487" w:rsidRPr="00EB5E9B">
              <w:rPr>
                <w:rFonts w:ascii="Arial" w:hAnsi="Arial" w:cs="Arial"/>
                <w:noProof/>
                <w:sz w:val="24"/>
                <w:szCs w:val="24"/>
                <w:lang w:val="cy-GB"/>
              </w:rPr>
              <w:t>.</w:t>
            </w:r>
            <w:r w:rsidR="00641A13" w:rsidRPr="00EB5E9B">
              <w:rPr>
                <w:rFonts w:ascii="Arial" w:hAnsi="Arial" w:cs="Arial"/>
                <w:noProof/>
                <w:sz w:val="24"/>
                <w:szCs w:val="24"/>
                <w:lang w:val="cy-GB"/>
              </w:rPr>
              <w:t xml:space="preserve"> Hughes</w:t>
            </w:r>
            <w:r w:rsidR="009071CD" w:rsidRPr="00EB5E9B">
              <w:rPr>
                <w:rFonts w:ascii="Arial" w:hAnsi="Arial" w:cs="Arial"/>
                <w:noProof/>
                <w:sz w:val="24"/>
                <w:szCs w:val="24"/>
                <w:lang w:val="cy-GB"/>
              </w:rPr>
              <w:t>?</w:t>
            </w:r>
          </w:p>
          <w:p w14:paraId="6E233235" w14:textId="77777777" w:rsidR="00641A13" w:rsidRPr="00EB5E9B" w:rsidRDefault="00641A13" w:rsidP="00D23E84">
            <w:pPr>
              <w:spacing w:line="276" w:lineRule="auto"/>
              <w:rPr>
                <w:rFonts w:ascii="Arial" w:hAnsi="Arial" w:cs="Arial"/>
                <w:noProof/>
                <w:sz w:val="24"/>
                <w:szCs w:val="24"/>
                <w:lang w:val="cy-GB"/>
              </w:rPr>
            </w:pPr>
          </w:p>
          <w:p w14:paraId="6E233236" w14:textId="77777777" w:rsidR="00C92BF9" w:rsidRPr="00EB5E9B" w:rsidRDefault="00641A13"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2. </w:t>
            </w:r>
            <w:r w:rsidR="003A1A58">
              <w:rPr>
                <w:rFonts w:ascii="Arial" w:hAnsi="Arial" w:cs="Arial"/>
                <w:noProof/>
                <w:sz w:val="24"/>
                <w:szCs w:val="24"/>
                <w:lang w:val="cy-GB"/>
              </w:rPr>
              <w:t>Beth yw dyletswydd gofal Julie i</w:t>
            </w:r>
            <w:r w:rsidR="009071CD" w:rsidRPr="00EB5E9B">
              <w:rPr>
                <w:rFonts w:ascii="Arial" w:hAnsi="Arial" w:cs="Arial"/>
                <w:noProof/>
                <w:sz w:val="24"/>
                <w:szCs w:val="24"/>
                <w:lang w:val="cy-GB"/>
              </w:rPr>
              <w:t xml:space="preserve"> Carolyn?</w:t>
            </w:r>
          </w:p>
          <w:p w14:paraId="6E233237" w14:textId="77777777" w:rsidR="009071CD" w:rsidRPr="00EB5E9B" w:rsidRDefault="009071CD" w:rsidP="00D23E84">
            <w:pPr>
              <w:spacing w:line="276" w:lineRule="auto"/>
              <w:rPr>
                <w:rFonts w:ascii="Arial" w:hAnsi="Arial" w:cs="Arial"/>
                <w:noProof/>
                <w:sz w:val="24"/>
                <w:szCs w:val="24"/>
                <w:lang w:val="cy-GB"/>
              </w:rPr>
            </w:pPr>
          </w:p>
          <w:p w14:paraId="6E233238" w14:textId="77777777" w:rsidR="009071CD" w:rsidRPr="00EB5E9B" w:rsidRDefault="00882BC2"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3. </w:t>
            </w:r>
            <w:r w:rsidR="003A1A58">
              <w:rPr>
                <w:rFonts w:ascii="Arial" w:hAnsi="Arial" w:cs="Arial"/>
                <w:noProof/>
                <w:sz w:val="24"/>
                <w:szCs w:val="24"/>
                <w:lang w:val="cy-GB"/>
              </w:rPr>
              <w:t>Ar adegau fe ellir cael gwrthdaro neu gyfyng-gyngor rhwng dyletswydd gofal a ha</w:t>
            </w:r>
            <w:r w:rsidR="00D14010">
              <w:rPr>
                <w:rFonts w:ascii="Arial" w:hAnsi="Arial" w:cs="Arial"/>
                <w:noProof/>
                <w:sz w:val="24"/>
                <w:szCs w:val="24"/>
                <w:lang w:val="cy-GB"/>
              </w:rPr>
              <w:t>w</w:t>
            </w:r>
            <w:r w:rsidR="003A1A58">
              <w:rPr>
                <w:rFonts w:ascii="Arial" w:hAnsi="Arial" w:cs="Arial"/>
                <w:noProof/>
                <w:sz w:val="24"/>
                <w:szCs w:val="24"/>
                <w:lang w:val="cy-GB"/>
              </w:rPr>
              <w:t xml:space="preserve">liau </w:t>
            </w:r>
            <w:r w:rsidR="003A1A58">
              <w:rPr>
                <w:rFonts w:ascii="Arial" w:hAnsi="Arial" w:cs="Arial"/>
                <w:b/>
                <w:noProof/>
                <w:sz w:val="24"/>
                <w:szCs w:val="24"/>
                <w:lang w:val="cy-GB"/>
              </w:rPr>
              <w:t>unigolion</w:t>
            </w:r>
            <w:r w:rsidR="003A1A58">
              <w:rPr>
                <w:rFonts w:ascii="Arial" w:hAnsi="Arial" w:cs="Arial"/>
                <w:noProof/>
                <w:sz w:val="24"/>
                <w:szCs w:val="24"/>
                <w:lang w:val="cy-GB"/>
              </w:rPr>
              <w:t>, rhowch ddwy enghraifft o pryd y gallai hyn ddigwydd</w:t>
            </w:r>
            <w:r w:rsidRPr="00EB5E9B">
              <w:rPr>
                <w:rFonts w:ascii="Arial" w:hAnsi="Arial" w:cs="Arial"/>
                <w:noProof/>
                <w:sz w:val="24"/>
                <w:szCs w:val="24"/>
                <w:lang w:val="cy-GB"/>
              </w:rPr>
              <w:t>:</w:t>
            </w:r>
          </w:p>
          <w:p w14:paraId="6E233239" w14:textId="77777777" w:rsidR="00641A13" w:rsidRPr="00EB5E9B" w:rsidRDefault="008A2F5E" w:rsidP="00746FF4">
            <w:pPr>
              <w:pStyle w:val="ListParagraph"/>
              <w:numPr>
                <w:ilvl w:val="0"/>
                <w:numId w:val="1"/>
              </w:numPr>
              <w:spacing w:line="276" w:lineRule="auto"/>
              <w:rPr>
                <w:rFonts w:ascii="Arial" w:hAnsi="Arial" w:cs="Arial"/>
                <w:b/>
                <w:noProof/>
                <w:lang w:val="cy-GB"/>
              </w:rPr>
            </w:pPr>
            <w:r w:rsidRPr="00EB5E9B">
              <w:rPr>
                <w:rFonts w:ascii="Arial" w:hAnsi="Arial" w:cs="Arial"/>
                <w:b/>
                <w:noProof/>
                <w:lang w:val="cy-GB"/>
              </w:rPr>
              <w:t xml:space="preserve"> </w:t>
            </w:r>
          </w:p>
          <w:p w14:paraId="6E23323A" w14:textId="77777777" w:rsidR="008A2F5E" w:rsidRPr="00EB5E9B" w:rsidRDefault="008A2F5E" w:rsidP="00746FF4">
            <w:pPr>
              <w:pStyle w:val="ListParagraph"/>
              <w:numPr>
                <w:ilvl w:val="0"/>
                <w:numId w:val="1"/>
              </w:numPr>
              <w:spacing w:line="276" w:lineRule="auto"/>
              <w:rPr>
                <w:rFonts w:ascii="Arial" w:hAnsi="Arial" w:cs="Arial"/>
                <w:b/>
                <w:noProof/>
                <w:lang w:val="cy-GB"/>
              </w:rPr>
            </w:pPr>
            <w:r w:rsidRPr="00EB5E9B">
              <w:rPr>
                <w:rFonts w:ascii="Arial" w:hAnsi="Arial" w:cs="Arial"/>
                <w:b/>
                <w:noProof/>
                <w:lang w:val="cy-GB"/>
              </w:rPr>
              <w:t xml:space="preserve"> </w:t>
            </w:r>
          </w:p>
          <w:p w14:paraId="6E23323B" w14:textId="77777777" w:rsidR="000F2462" w:rsidRPr="00EB5E9B" w:rsidRDefault="000F2462" w:rsidP="00D23E84">
            <w:pPr>
              <w:pStyle w:val="ListParagraph"/>
              <w:spacing w:line="276" w:lineRule="auto"/>
              <w:rPr>
                <w:rFonts w:ascii="Arial" w:hAnsi="Arial" w:cs="Arial"/>
                <w:b/>
                <w:noProof/>
                <w:lang w:val="cy-GB"/>
              </w:rPr>
            </w:pPr>
          </w:p>
        </w:tc>
      </w:tr>
    </w:tbl>
    <w:p w14:paraId="6E23323D" w14:textId="77777777" w:rsidR="007D4AD5" w:rsidRPr="00EB5E9B" w:rsidRDefault="007D4AD5" w:rsidP="00D23E84">
      <w:pPr>
        <w:spacing w:after="0"/>
        <w:rPr>
          <w:rFonts w:ascii="Arial" w:hAnsi="Arial" w:cs="Arial"/>
          <w:b/>
          <w:noProof/>
          <w:sz w:val="24"/>
          <w:szCs w:val="24"/>
          <w:lang w:val="cy-GB"/>
        </w:rPr>
      </w:pPr>
    </w:p>
    <w:p w14:paraId="6E23323E" w14:textId="77777777" w:rsidR="00F27D8B" w:rsidRPr="00EB5E9B" w:rsidRDefault="00D14010"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23F" w14:textId="77777777" w:rsidR="00D23E84" w:rsidRPr="00EB5E9B" w:rsidRDefault="00D23E84" w:rsidP="00D23E84">
      <w:pPr>
        <w:spacing w:after="0"/>
        <w:rPr>
          <w:rFonts w:ascii="Arial" w:hAnsi="Arial" w:cs="Arial"/>
          <w:b/>
          <w:noProof/>
          <w:sz w:val="24"/>
          <w:szCs w:val="24"/>
          <w:lang w:val="cy-GB"/>
        </w:rPr>
      </w:pPr>
    </w:p>
    <w:p w14:paraId="6E233240" w14:textId="77777777" w:rsidR="00C92BF9" w:rsidRPr="00EB5E9B" w:rsidRDefault="00D14010" w:rsidP="00D23E84">
      <w:pPr>
        <w:spacing w:after="0"/>
        <w:rPr>
          <w:rFonts w:ascii="Arial" w:hAnsi="Arial" w:cs="Arial"/>
          <w:noProof/>
          <w:sz w:val="24"/>
          <w:szCs w:val="24"/>
          <w:lang w:val="cy-GB"/>
        </w:rPr>
      </w:pPr>
      <w:r>
        <w:rPr>
          <w:rFonts w:ascii="Arial" w:hAnsi="Arial" w:cs="Arial"/>
          <w:noProof/>
          <w:sz w:val="24"/>
          <w:szCs w:val="24"/>
          <w:lang w:val="cy-GB"/>
        </w:rPr>
        <w:t xml:space="preserve">Darllenwch y canllawiau </w:t>
      </w:r>
      <w:r w:rsidR="00F27D8B" w:rsidRPr="00EB5E9B">
        <w:rPr>
          <w:rFonts w:ascii="Arial" w:hAnsi="Arial" w:cs="Arial"/>
          <w:noProof/>
          <w:sz w:val="24"/>
          <w:szCs w:val="24"/>
          <w:lang w:val="cy-GB"/>
        </w:rPr>
        <w:t>‘</w:t>
      </w:r>
      <w:hyperlink r:id="rId12" w:history="1">
        <w:r>
          <w:rPr>
            <w:rStyle w:val="Hyperlink"/>
            <w:rFonts w:ascii="Arial" w:hAnsi="Arial" w:cs="Arial"/>
            <w:noProof/>
            <w:sz w:val="24"/>
            <w:szCs w:val="24"/>
            <w:lang w:val="cy-GB"/>
          </w:rPr>
          <w:t>Gweithredu mewn ffordd agored a gonest pan fydd pethau yn mynd o le: gonestrwydd a dyletswydd broffesiynol</w:t>
        </w:r>
      </w:hyperlink>
      <w:r w:rsidR="000F2462" w:rsidRPr="00EB5E9B">
        <w:rPr>
          <w:rFonts w:ascii="Arial" w:hAnsi="Arial" w:cs="Arial"/>
          <w:noProof/>
          <w:sz w:val="24"/>
          <w:szCs w:val="24"/>
          <w:lang w:val="cy-GB"/>
        </w:rPr>
        <w:t>’</w:t>
      </w:r>
      <w:r w:rsidR="00F27D8B" w:rsidRPr="00EB5E9B">
        <w:rPr>
          <w:rStyle w:val="FootnoteReference"/>
          <w:rFonts w:ascii="Arial" w:hAnsi="Arial" w:cs="Arial"/>
          <w:noProof/>
          <w:sz w:val="24"/>
          <w:szCs w:val="24"/>
          <w:lang w:val="cy-GB"/>
        </w:rPr>
        <w:footnoteReference w:id="1"/>
      </w:r>
      <w:r w:rsidR="00F27D8B" w:rsidRPr="00EB5E9B">
        <w:rPr>
          <w:rFonts w:ascii="Arial" w:hAnsi="Arial" w:cs="Arial"/>
          <w:noProof/>
          <w:sz w:val="24"/>
          <w:szCs w:val="24"/>
          <w:lang w:val="cy-GB"/>
        </w:rPr>
        <w:t xml:space="preserve">. </w:t>
      </w:r>
      <w:r w:rsidR="00F83A7C">
        <w:rPr>
          <w:rFonts w:ascii="Arial" w:hAnsi="Arial" w:cs="Arial"/>
          <w:noProof/>
          <w:sz w:val="24"/>
          <w:szCs w:val="24"/>
          <w:lang w:val="cy-GB"/>
        </w:rPr>
        <w:t>Atebwch y cwestiynau canlyno gan feddwl am sefyllfa Carolyn</w:t>
      </w:r>
      <w:r w:rsidR="00D31962" w:rsidRPr="00EB5E9B">
        <w:rPr>
          <w:rFonts w:ascii="Arial" w:hAnsi="Arial" w:cs="Arial"/>
          <w:noProof/>
          <w:sz w:val="24"/>
          <w:szCs w:val="24"/>
          <w:lang w:val="cy-GB"/>
        </w:rPr>
        <w:t>.</w:t>
      </w:r>
    </w:p>
    <w:p w14:paraId="6E233241"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F27D8B" w:rsidRPr="00EB5E9B" w14:paraId="6E23324E" w14:textId="77777777" w:rsidTr="00B306FA">
        <w:tc>
          <w:tcPr>
            <w:tcW w:w="14066" w:type="dxa"/>
          </w:tcPr>
          <w:p w14:paraId="6E233242" w14:textId="77777777" w:rsidR="00F27D8B" w:rsidRPr="00EB5E9B" w:rsidRDefault="00F83A7C"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43" w14:textId="77777777" w:rsidR="00F27D8B" w:rsidRPr="00EB5E9B" w:rsidRDefault="00F27D8B" w:rsidP="00D23E84">
            <w:pPr>
              <w:spacing w:line="276" w:lineRule="auto"/>
              <w:rPr>
                <w:rFonts w:ascii="Arial" w:hAnsi="Arial" w:cs="Arial"/>
                <w:noProof/>
                <w:sz w:val="24"/>
                <w:szCs w:val="24"/>
                <w:lang w:val="cy-GB"/>
              </w:rPr>
            </w:pPr>
          </w:p>
          <w:p w14:paraId="6E233244" w14:textId="77777777" w:rsidR="00790C3E" w:rsidRPr="00EB5E9B" w:rsidRDefault="004A0D6F"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1. </w:t>
            </w:r>
            <w:r w:rsidR="00E278EC">
              <w:rPr>
                <w:rFonts w:ascii="Arial" w:hAnsi="Arial" w:cs="Arial"/>
                <w:noProof/>
                <w:sz w:val="24"/>
                <w:szCs w:val="24"/>
                <w:lang w:val="cy-GB"/>
              </w:rPr>
              <w:t xml:space="preserve">Beth yw ystyr y term </w:t>
            </w:r>
            <w:r w:rsidR="00E278EC">
              <w:rPr>
                <w:rFonts w:ascii="Arial" w:hAnsi="Arial" w:cs="Arial"/>
                <w:b/>
                <w:noProof/>
                <w:sz w:val="24"/>
                <w:szCs w:val="24"/>
                <w:lang w:val="cy-GB"/>
              </w:rPr>
              <w:t>dyletswydd gonestrwydd</w:t>
            </w:r>
            <w:r w:rsidR="00790C3E" w:rsidRPr="00EB5E9B">
              <w:rPr>
                <w:rFonts w:ascii="Arial" w:hAnsi="Arial" w:cs="Arial"/>
                <w:noProof/>
                <w:sz w:val="24"/>
                <w:szCs w:val="24"/>
                <w:lang w:val="cy-GB"/>
              </w:rPr>
              <w:t>?</w:t>
            </w:r>
          </w:p>
          <w:p w14:paraId="6E233245" w14:textId="77777777" w:rsidR="00790C3E" w:rsidRPr="00EB5E9B" w:rsidRDefault="00790C3E" w:rsidP="00D23E84">
            <w:pPr>
              <w:spacing w:line="276" w:lineRule="auto"/>
              <w:rPr>
                <w:rFonts w:ascii="Arial" w:hAnsi="Arial" w:cs="Arial"/>
                <w:noProof/>
                <w:sz w:val="24"/>
                <w:szCs w:val="24"/>
                <w:lang w:val="cy-GB"/>
              </w:rPr>
            </w:pPr>
          </w:p>
          <w:p w14:paraId="6E233246" w14:textId="77777777" w:rsidR="00790C3E" w:rsidRPr="00EB5E9B" w:rsidRDefault="00790C3E"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2. </w:t>
            </w:r>
            <w:r w:rsidR="00E278EC">
              <w:rPr>
                <w:rFonts w:ascii="Arial" w:hAnsi="Arial" w:cs="Arial"/>
                <w:noProof/>
                <w:sz w:val="24"/>
                <w:szCs w:val="24"/>
                <w:lang w:val="cy-GB"/>
              </w:rPr>
              <w:t>Pam ei bod hi’n bwysig bod yn agored a gonest pan fo pethau yn mynd o le</w:t>
            </w:r>
            <w:r w:rsidRPr="00EB5E9B">
              <w:rPr>
                <w:rFonts w:ascii="Arial" w:hAnsi="Arial" w:cs="Arial"/>
                <w:noProof/>
                <w:sz w:val="24"/>
                <w:szCs w:val="24"/>
                <w:lang w:val="cy-GB"/>
              </w:rPr>
              <w:t>?</w:t>
            </w:r>
          </w:p>
          <w:p w14:paraId="6E233247" w14:textId="77777777" w:rsidR="00790C3E" w:rsidRPr="00EB5E9B" w:rsidRDefault="00790C3E" w:rsidP="00D23E84">
            <w:pPr>
              <w:spacing w:line="276" w:lineRule="auto"/>
              <w:rPr>
                <w:rFonts w:ascii="Arial" w:hAnsi="Arial" w:cs="Arial"/>
                <w:noProof/>
                <w:sz w:val="24"/>
                <w:szCs w:val="24"/>
                <w:lang w:val="cy-GB"/>
              </w:rPr>
            </w:pPr>
          </w:p>
          <w:p w14:paraId="6E233248" w14:textId="77777777" w:rsidR="00C75B61" w:rsidRPr="00E278EC" w:rsidRDefault="00923232" w:rsidP="00E278EC">
            <w:pPr>
              <w:pStyle w:val="ListParagraph"/>
              <w:numPr>
                <w:ilvl w:val="0"/>
                <w:numId w:val="6"/>
              </w:numPr>
              <w:ind w:left="318" w:hanging="284"/>
              <w:rPr>
                <w:rFonts w:ascii="Arial" w:hAnsi="Arial" w:cs="Arial"/>
                <w:noProof/>
                <w:lang w:val="cy-GB"/>
              </w:rPr>
            </w:pPr>
            <w:r>
              <w:rPr>
                <w:rFonts w:ascii="Arial" w:hAnsi="Arial" w:cs="Arial"/>
                <w:noProof/>
                <w:lang w:val="cy-GB"/>
              </w:rPr>
              <w:t>Beth ddylai Carolyn fod wedi’i wneud pan sylweddolodd fod ei hamgylchiadau personol yn effeithio ar ei gallu i wneud ei gwaith?</w:t>
            </w:r>
          </w:p>
          <w:p w14:paraId="6E233249" w14:textId="77777777" w:rsidR="00C75B61" w:rsidRPr="00EB5E9B" w:rsidRDefault="00C75B61" w:rsidP="00D23E84">
            <w:pPr>
              <w:spacing w:line="276" w:lineRule="auto"/>
              <w:rPr>
                <w:rFonts w:ascii="Arial" w:hAnsi="Arial" w:cs="Arial"/>
                <w:noProof/>
                <w:sz w:val="24"/>
                <w:szCs w:val="24"/>
                <w:lang w:val="cy-GB"/>
              </w:rPr>
            </w:pPr>
          </w:p>
          <w:p w14:paraId="6E23324A" w14:textId="77777777" w:rsidR="00C75B61" w:rsidRPr="00EB5E9B" w:rsidRDefault="00D23E84" w:rsidP="00D23E84">
            <w:pPr>
              <w:spacing w:line="276" w:lineRule="auto"/>
              <w:rPr>
                <w:rFonts w:ascii="Arial" w:hAnsi="Arial" w:cs="Arial"/>
                <w:noProof/>
                <w:sz w:val="24"/>
                <w:szCs w:val="24"/>
                <w:lang w:val="cy-GB"/>
              </w:rPr>
            </w:pPr>
            <w:r w:rsidRPr="00EB5E9B">
              <w:rPr>
                <w:rFonts w:ascii="Arial" w:hAnsi="Arial" w:cs="Arial"/>
                <w:noProof/>
                <w:sz w:val="24"/>
                <w:szCs w:val="24"/>
                <w:lang w:val="cy-GB"/>
              </w:rPr>
              <w:t>4</w:t>
            </w:r>
            <w:r w:rsidR="00C75B61" w:rsidRPr="00EB5E9B">
              <w:rPr>
                <w:rFonts w:ascii="Arial" w:hAnsi="Arial" w:cs="Arial"/>
                <w:noProof/>
                <w:sz w:val="24"/>
                <w:szCs w:val="24"/>
                <w:lang w:val="cy-GB"/>
              </w:rPr>
              <w:t xml:space="preserve">. </w:t>
            </w:r>
            <w:r w:rsidR="00E278EC">
              <w:rPr>
                <w:rFonts w:ascii="Arial" w:hAnsi="Arial" w:cs="Arial"/>
                <w:noProof/>
                <w:sz w:val="24"/>
                <w:szCs w:val="24"/>
                <w:lang w:val="cy-GB"/>
              </w:rPr>
              <w:t>Beth yw’r canlyniadau posibl i Mrs. Hughes yn sgil colli’r apwyntiad gyda’r meddyg? Sut mae hyn yn berthnaso</w:t>
            </w:r>
            <w:r w:rsidR="009F105A">
              <w:rPr>
                <w:rFonts w:ascii="Arial" w:hAnsi="Arial" w:cs="Arial"/>
                <w:noProof/>
                <w:sz w:val="24"/>
                <w:szCs w:val="24"/>
                <w:lang w:val="cy-GB"/>
              </w:rPr>
              <w:t>l i ddyletswydd gofal Carolyn i</w:t>
            </w:r>
            <w:r w:rsidR="00E278EC">
              <w:rPr>
                <w:rFonts w:ascii="Arial" w:hAnsi="Arial" w:cs="Arial"/>
                <w:noProof/>
                <w:sz w:val="24"/>
                <w:szCs w:val="24"/>
                <w:lang w:val="cy-GB"/>
              </w:rPr>
              <w:t xml:space="preserve"> Mrs. Hughes</w:t>
            </w:r>
            <w:r w:rsidR="00C75B61" w:rsidRPr="00EB5E9B">
              <w:rPr>
                <w:rFonts w:ascii="Arial" w:hAnsi="Arial" w:cs="Arial"/>
                <w:noProof/>
                <w:sz w:val="24"/>
                <w:szCs w:val="24"/>
                <w:lang w:val="cy-GB"/>
              </w:rPr>
              <w:t>?</w:t>
            </w:r>
          </w:p>
          <w:p w14:paraId="6E23324B" w14:textId="77777777" w:rsidR="005145D9" w:rsidRPr="00EB5E9B" w:rsidRDefault="005145D9" w:rsidP="00D23E84">
            <w:pPr>
              <w:spacing w:line="276" w:lineRule="auto"/>
              <w:rPr>
                <w:rFonts w:ascii="Arial" w:hAnsi="Arial" w:cs="Arial"/>
                <w:noProof/>
                <w:sz w:val="24"/>
                <w:szCs w:val="24"/>
                <w:lang w:val="cy-GB"/>
              </w:rPr>
            </w:pPr>
          </w:p>
          <w:p w14:paraId="6E23324C" w14:textId="77777777" w:rsidR="005145D9" w:rsidRPr="00EB5E9B" w:rsidRDefault="009F105A" w:rsidP="00D23E84">
            <w:pPr>
              <w:spacing w:line="276" w:lineRule="auto"/>
              <w:rPr>
                <w:rFonts w:ascii="Arial" w:hAnsi="Arial" w:cs="Arial"/>
                <w:noProof/>
                <w:sz w:val="24"/>
                <w:szCs w:val="24"/>
                <w:lang w:val="cy-GB"/>
              </w:rPr>
            </w:pPr>
            <w:r>
              <w:rPr>
                <w:rFonts w:ascii="Arial" w:hAnsi="Arial" w:cs="Arial"/>
                <w:noProof/>
                <w:sz w:val="24"/>
                <w:szCs w:val="24"/>
                <w:lang w:val="cy-GB"/>
              </w:rPr>
              <w:t>5. Pa gamau d</w:t>
            </w:r>
            <w:r w:rsidR="00923232">
              <w:rPr>
                <w:rFonts w:ascii="Arial" w:hAnsi="Arial" w:cs="Arial"/>
                <w:noProof/>
                <w:sz w:val="24"/>
                <w:szCs w:val="24"/>
                <w:lang w:val="cy-GB"/>
              </w:rPr>
              <w:t>dylid eu cymryd i unioni’r sefyllfa?</w:t>
            </w:r>
          </w:p>
          <w:p w14:paraId="6E23324D" w14:textId="77777777" w:rsidR="00F27D8B" w:rsidRPr="00EB5E9B" w:rsidRDefault="00F27D8B" w:rsidP="00D23E84">
            <w:pPr>
              <w:spacing w:line="276" w:lineRule="auto"/>
              <w:rPr>
                <w:rFonts w:ascii="Arial" w:hAnsi="Arial" w:cs="Arial"/>
                <w:noProof/>
                <w:sz w:val="24"/>
                <w:szCs w:val="24"/>
                <w:lang w:val="cy-GB"/>
              </w:rPr>
            </w:pPr>
          </w:p>
        </w:tc>
      </w:tr>
    </w:tbl>
    <w:p w14:paraId="6E23324F" w14:textId="77777777" w:rsidR="00F27D8B" w:rsidRPr="00EB5E9B" w:rsidRDefault="00F27D8B" w:rsidP="00D23E84">
      <w:pPr>
        <w:spacing w:after="0"/>
        <w:rPr>
          <w:rFonts w:ascii="Arial" w:hAnsi="Arial" w:cs="Arial"/>
          <w:noProof/>
          <w:sz w:val="24"/>
          <w:szCs w:val="24"/>
          <w:lang w:val="cy-GB"/>
        </w:rPr>
      </w:pPr>
    </w:p>
    <w:p w14:paraId="6E233250" w14:textId="77777777" w:rsidR="005145D9" w:rsidRPr="00EB5E9B" w:rsidRDefault="00E278EC" w:rsidP="00D23E84">
      <w:pPr>
        <w:spacing w:after="0"/>
        <w:rPr>
          <w:rFonts w:ascii="Arial" w:hAnsi="Arial" w:cs="Arial"/>
          <w:noProof/>
          <w:sz w:val="24"/>
          <w:szCs w:val="24"/>
          <w:lang w:val="cy-GB"/>
        </w:rPr>
      </w:pPr>
      <w:r>
        <w:rPr>
          <w:rFonts w:ascii="Arial" w:hAnsi="Arial" w:cs="Arial"/>
          <w:noProof/>
          <w:sz w:val="24"/>
          <w:szCs w:val="24"/>
          <w:lang w:val="cy-GB"/>
        </w:rPr>
        <w:t xml:space="preserve">Mae camgymeriadau’n </w:t>
      </w:r>
      <w:r w:rsidR="009F105A">
        <w:rPr>
          <w:rFonts w:ascii="Arial" w:hAnsi="Arial" w:cs="Arial"/>
          <w:noProof/>
          <w:sz w:val="24"/>
          <w:szCs w:val="24"/>
          <w:lang w:val="cy-GB"/>
        </w:rPr>
        <w:t xml:space="preserve">gallu </w:t>
      </w:r>
      <w:r>
        <w:rPr>
          <w:rFonts w:ascii="Arial" w:hAnsi="Arial" w:cs="Arial"/>
          <w:noProof/>
          <w:sz w:val="24"/>
          <w:szCs w:val="24"/>
          <w:lang w:val="cy-GB"/>
        </w:rPr>
        <w:t xml:space="preserve">digwydd ac mae bod yn atebol am ansawdd eich gwaith yn </w:t>
      </w:r>
      <w:r w:rsidR="009F105A">
        <w:rPr>
          <w:rFonts w:ascii="Arial" w:hAnsi="Arial" w:cs="Arial"/>
          <w:noProof/>
          <w:sz w:val="24"/>
          <w:szCs w:val="24"/>
          <w:lang w:val="cy-GB"/>
        </w:rPr>
        <w:t>golygu bod angen</w:t>
      </w:r>
      <w:r>
        <w:rPr>
          <w:rFonts w:ascii="Arial" w:hAnsi="Arial" w:cs="Arial"/>
          <w:noProof/>
          <w:sz w:val="24"/>
          <w:szCs w:val="24"/>
          <w:lang w:val="cy-GB"/>
        </w:rPr>
        <w:t xml:space="preserve"> i chi weithio gyda’ch rheolwr i’w hunioni</w:t>
      </w:r>
      <w:r w:rsidR="00BE519A" w:rsidRPr="00EB5E9B">
        <w:rPr>
          <w:rFonts w:ascii="Arial" w:hAnsi="Arial" w:cs="Arial"/>
          <w:noProof/>
          <w:sz w:val="24"/>
          <w:szCs w:val="24"/>
          <w:lang w:val="cy-GB"/>
        </w:rPr>
        <w:t>.</w:t>
      </w:r>
      <w:r>
        <w:rPr>
          <w:rFonts w:ascii="Arial" w:hAnsi="Arial" w:cs="Arial"/>
          <w:noProof/>
          <w:sz w:val="24"/>
          <w:szCs w:val="24"/>
          <w:lang w:val="cy-GB"/>
        </w:rPr>
        <w:t xml:space="preserve"> Rhan bwysig o hyn fydd myfyrio ar y sefyllfa a dysgu sut i wneud pethau’n wahanol</w:t>
      </w:r>
      <w:r w:rsidR="009F105A">
        <w:rPr>
          <w:rFonts w:ascii="Arial" w:hAnsi="Arial" w:cs="Arial"/>
          <w:noProof/>
          <w:sz w:val="24"/>
          <w:szCs w:val="24"/>
          <w:lang w:val="cy-GB"/>
        </w:rPr>
        <w:t xml:space="preserve"> fel nad yw’r un camgymeriadau’</w:t>
      </w:r>
      <w:r>
        <w:rPr>
          <w:rFonts w:ascii="Arial" w:hAnsi="Arial" w:cs="Arial"/>
          <w:noProof/>
          <w:sz w:val="24"/>
          <w:szCs w:val="24"/>
          <w:lang w:val="cy-GB"/>
        </w:rPr>
        <w:t>n digwydd eto.</w:t>
      </w:r>
      <w:r w:rsidR="00BE519A" w:rsidRPr="00EB5E9B">
        <w:rPr>
          <w:rFonts w:ascii="Arial" w:hAnsi="Arial" w:cs="Arial"/>
          <w:noProof/>
          <w:sz w:val="24"/>
          <w:szCs w:val="24"/>
          <w:lang w:val="cy-GB"/>
        </w:rPr>
        <w:t xml:space="preserve">  </w:t>
      </w:r>
    </w:p>
    <w:p w14:paraId="6E233251" w14:textId="77777777" w:rsidR="00D23E84" w:rsidRPr="00EB5E9B" w:rsidRDefault="00D23E84" w:rsidP="00D23E84">
      <w:pPr>
        <w:spacing w:after="0"/>
        <w:rPr>
          <w:rFonts w:ascii="Arial" w:hAnsi="Arial" w:cs="Arial"/>
          <w:noProof/>
          <w:sz w:val="24"/>
          <w:szCs w:val="24"/>
          <w:lang w:val="cy-GB"/>
        </w:rPr>
      </w:pPr>
    </w:p>
    <w:p w14:paraId="6E233252" w14:textId="77777777" w:rsidR="0091634C" w:rsidRPr="00EB5E9B" w:rsidRDefault="00E278EC"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253" w14:textId="77777777" w:rsidR="00D23E84" w:rsidRPr="00EB5E9B" w:rsidRDefault="00D23E84" w:rsidP="00D23E84">
      <w:pPr>
        <w:spacing w:after="0"/>
        <w:rPr>
          <w:rFonts w:ascii="Arial" w:hAnsi="Arial" w:cs="Arial"/>
          <w:b/>
          <w:noProof/>
          <w:sz w:val="24"/>
          <w:szCs w:val="24"/>
          <w:lang w:val="cy-GB"/>
        </w:rPr>
      </w:pPr>
    </w:p>
    <w:p w14:paraId="6E233254" w14:textId="77777777" w:rsidR="0091634C" w:rsidRPr="00EB5E9B" w:rsidRDefault="00E278EC" w:rsidP="00D23E84">
      <w:pPr>
        <w:spacing w:after="0"/>
        <w:rPr>
          <w:rFonts w:ascii="Arial" w:hAnsi="Arial" w:cs="Arial"/>
          <w:noProof/>
          <w:sz w:val="24"/>
          <w:szCs w:val="24"/>
          <w:lang w:val="cy-GB"/>
        </w:rPr>
      </w:pPr>
      <w:r>
        <w:rPr>
          <w:rFonts w:ascii="Arial" w:hAnsi="Arial" w:cs="Arial"/>
          <w:noProof/>
          <w:sz w:val="24"/>
          <w:szCs w:val="24"/>
          <w:lang w:val="cy-GB"/>
        </w:rPr>
        <w:t>Mae Carolyn mewn sesiwn oruchwylio gydag arweinydd y tîm ac yn trafod beth sydd wedi digwydd dros yr wythnosau diwethaf. Beth yw’r prif bwynti</w:t>
      </w:r>
      <w:r w:rsidR="009F105A">
        <w:rPr>
          <w:rFonts w:ascii="Arial" w:hAnsi="Arial" w:cs="Arial"/>
          <w:noProof/>
          <w:sz w:val="24"/>
          <w:szCs w:val="24"/>
          <w:lang w:val="cy-GB"/>
        </w:rPr>
        <w:t xml:space="preserve">au y dylai hi eu dysgu a sut </w:t>
      </w:r>
      <w:r>
        <w:rPr>
          <w:rFonts w:ascii="Arial" w:hAnsi="Arial" w:cs="Arial"/>
          <w:noProof/>
          <w:sz w:val="24"/>
          <w:szCs w:val="24"/>
          <w:lang w:val="cy-GB"/>
        </w:rPr>
        <w:t>allai hi weithio’n wahanol yn y dyfodol? Sut all hi ddefnyddio goruchwyliaeth i’w helpu gyda hyn?</w:t>
      </w:r>
    </w:p>
    <w:p w14:paraId="6E233255"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91634C" w:rsidRPr="00EB5E9B" w14:paraId="6E233259" w14:textId="77777777" w:rsidTr="0058412A">
        <w:tc>
          <w:tcPr>
            <w:tcW w:w="14066" w:type="dxa"/>
          </w:tcPr>
          <w:p w14:paraId="6E233256" w14:textId="77777777" w:rsidR="0091634C" w:rsidRPr="00EB5E9B" w:rsidRDefault="00E278EC"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58" w14:textId="24701D5F" w:rsidR="009E3118" w:rsidRPr="00EB5E9B" w:rsidRDefault="009E3118" w:rsidP="00D23E84">
            <w:pPr>
              <w:spacing w:line="276" w:lineRule="auto"/>
              <w:rPr>
                <w:rFonts w:ascii="Arial" w:hAnsi="Arial" w:cs="Arial"/>
                <w:noProof/>
                <w:sz w:val="24"/>
                <w:szCs w:val="24"/>
                <w:lang w:val="cy-GB"/>
              </w:rPr>
            </w:pPr>
          </w:p>
        </w:tc>
      </w:tr>
    </w:tbl>
    <w:p w14:paraId="6E23325B" w14:textId="77777777" w:rsidR="0058412A" w:rsidRPr="00EB5E9B" w:rsidRDefault="009F105A" w:rsidP="00D23E84">
      <w:pPr>
        <w:spacing w:after="0"/>
        <w:rPr>
          <w:rFonts w:ascii="Arial" w:hAnsi="Arial" w:cs="Arial"/>
          <w:b/>
          <w:noProof/>
          <w:sz w:val="24"/>
          <w:szCs w:val="24"/>
          <w:lang w:val="cy-GB"/>
        </w:rPr>
      </w:pPr>
      <w:r>
        <w:rPr>
          <w:rFonts w:ascii="Arial" w:hAnsi="Arial" w:cs="Arial"/>
          <w:b/>
          <w:noProof/>
          <w:sz w:val="24"/>
          <w:szCs w:val="24"/>
          <w:lang w:val="cy-GB"/>
        </w:rPr>
        <w:lastRenderedPageBreak/>
        <w:t>Gweithgaredd dysgu</w:t>
      </w:r>
    </w:p>
    <w:p w14:paraId="6E23325C" w14:textId="77777777" w:rsidR="00D23E84" w:rsidRPr="00EB5E9B" w:rsidRDefault="00D23E84" w:rsidP="00D23E84">
      <w:pPr>
        <w:spacing w:after="0"/>
        <w:rPr>
          <w:rFonts w:ascii="Arial" w:hAnsi="Arial" w:cs="Arial"/>
          <w:b/>
          <w:noProof/>
          <w:sz w:val="24"/>
          <w:szCs w:val="24"/>
          <w:lang w:val="cy-GB"/>
        </w:rPr>
      </w:pPr>
    </w:p>
    <w:p w14:paraId="6E23325D" w14:textId="77777777" w:rsidR="00A22881" w:rsidRPr="00EB5E9B" w:rsidRDefault="00801A03" w:rsidP="00D23E84">
      <w:pPr>
        <w:spacing w:after="0"/>
        <w:rPr>
          <w:rFonts w:ascii="Arial" w:hAnsi="Arial" w:cs="Arial"/>
          <w:noProof/>
          <w:sz w:val="24"/>
          <w:szCs w:val="24"/>
          <w:lang w:val="cy-GB"/>
        </w:rPr>
      </w:pPr>
      <w:r>
        <w:rPr>
          <w:rFonts w:ascii="Arial" w:hAnsi="Arial" w:cs="Arial"/>
          <w:noProof/>
          <w:sz w:val="24"/>
          <w:szCs w:val="24"/>
          <w:lang w:val="cy-GB"/>
        </w:rPr>
        <w:t xml:space="preserve">Mae cyfrinachedd yn hawl bwysig i unigolion sy’n derbyn gofal a chymorth. Mae’n rhan hanfodol o hawl person i breifatrwydd. Mae angen i weithwyr iechyd a gofal cymdeithasol barchu, </w:t>
      </w:r>
      <w:r w:rsidR="009F105A">
        <w:rPr>
          <w:rFonts w:ascii="Arial" w:hAnsi="Arial" w:cs="Arial"/>
          <w:noProof/>
          <w:sz w:val="24"/>
          <w:szCs w:val="24"/>
          <w:lang w:val="cy-GB"/>
        </w:rPr>
        <w:t>amddiffyn</w:t>
      </w:r>
      <w:r>
        <w:rPr>
          <w:rFonts w:ascii="Arial" w:hAnsi="Arial" w:cs="Arial"/>
          <w:noProof/>
          <w:sz w:val="24"/>
          <w:szCs w:val="24"/>
          <w:lang w:val="cy-GB"/>
        </w:rPr>
        <w:t xml:space="preserve"> a chadw’r hawl hon ond fe fydd adegau pan fydd angen trosglwyddo gwybodaeth gyfrinachol. Byddwch yn edryc</w:t>
      </w:r>
      <w:r w:rsidR="009F105A">
        <w:rPr>
          <w:rFonts w:ascii="Arial" w:hAnsi="Arial" w:cs="Arial"/>
          <w:noProof/>
          <w:sz w:val="24"/>
          <w:szCs w:val="24"/>
          <w:lang w:val="cy-GB"/>
        </w:rPr>
        <w:t xml:space="preserve">h yn fanylach ar hyn yn y gweithlyfr </w:t>
      </w:r>
      <w:r>
        <w:rPr>
          <w:rFonts w:ascii="Arial" w:hAnsi="Arial" w:cs="Arial"/>
          <w:noProof/>
          <w:sz w:val="24"/>
          <w:szCs w:val="24"/>
          <w:lang w:val="cy-GB"/>
        </w:rPr>
        <w:t>diogelu ond meddyliwch am bwysigrwydd hyn ac ateb y cwestiynau isod.</w:t>
      </w:r>
    </w:p>
    <w:p w14:paraId="6E23325E"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7355C1" w:rsidRPr="00CB6B2A" w14:paraId="6E233270" w14:textId="77777777" w:rsidTr="007355C1">
        <w:tc>
          <w:tcPr>
            <w:tcW w:w="14066" w:type="dxa"/>
          </w:tcPr>
          <w:p w14:paraId="6E23325F" w14:textId="77777777" w:rsidR="007355C1" w:rsidRPr="00EB5E9B" w:rsidRDefault="00801A03"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r w:rsidR="007355C1" w:rsidRPr="00EB5E9B">
              <w:rPr>
                <w:rFonts w:ascii="Arial" w:hAnsi="Arial" w:cs="Arial"/>
                <w:noProof/>
                <w:sz w:val="24"/>
                <w:szCs w:val="24"/>
                <w:lang w:val="cy-GB"/>
              </w:rPr>
              <w:t xml:space="preserve"> </w:t>
            </w:r>
          </w:p>
          <w:p w14:paraId="6E233260" w14:textId="77777777" w:rsidR="007355C1" w:rsidRPr="00EB5E9B" w:rsidRDefault="007355C1" w:rsidP="00D23E84">
            <w:pPr>
              <w:spacing w:line="276" w:lineRule="auto"/>
              <w:rPr>
                <w:rFonts w:ascii="Arial" w:hAnsi="Arial" w:cs="Arial"/>
                <w:noProof/>
                <w:sz w:val="24"/>
                <w:szCs w:val="24"/>
                <w:lang w:val="cy-GB"/>
              </w:rPr>
            </w:pPr>
          </w:p>
          <w:p w14:paraId="6E233261" w14:textId="77777777" w:rsidR="007355C1" w:rsidRPr="00EB5E9B" w:rsidRDefault="007355C1"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1. </w:t>
            </w:r>
            <w:r w:rsidR="00155775">
              <w:rPr>
                <w:rFonts w:ascii="Arial" w:hAnsi="Arial" w:cs="Arial"/>
                <w:noProof/>
                <w:sz w:val="24"/>
                <w:szCs w:val="24"/>
                <w:lang w:val="cy-GB"/>
              </w:rPr>
              <w:t>Beth yw ystyr cyfrinachedd mewn ymarfer iechyd a gofal cymdeithasol</w:t>
            </w:r>
            <w:r w:rsidRPr="00EB5E9B">
              <w:rPr>
                <w:rFonts w:ascii="Arial" w:hAnsi="Arial" w:cs="Arial"/>
                <w:noProof/>
                <w:sz w:val="24"/>
                <w:szCs w:val="24"/>
                <w:lang w:val="cy-GB"/>
              </w:rPr>
              <w:t>?</w:t>
            </w:r>
          </w:p>
          <w:p w14:paraId="6E233262" w14:textId="77777777" w:rsidR="008C6AD9" w:rsidRPr="00EB5E9B" w:rsidRDefault="008C6AD9" w:rsidP="00D23E84">
            <w:pPr>
              <w:spacing w:line="276" w:lineRule="auto"/>
              <w:rPr>
                <w:rFonts w:ascii="Arial" w:hAnsi="Arial" w:cs="Arial"/>
                <w:noProof/>
                <w:sz w:val="24"/>
                <w:szCs w:val="24"/>
                <w:lang w:val="cy-GB"/>
              </w:rPr>
            </w:pPr>
          </w:p>
          <w:p w14:paraId="6E233263" w14:textId="77777777" w:rsidR="000F2462" w:rsidRPr="00EB5E9B" w:rsidRDefault="007355C1"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2. </w:t>
            </w:r>
            <w:r w:rsidR="00155775">
              <w:rPr>
                <w:rFonts w:ascii="Arial" w:hAnsi="Arial" w:cs="Arial"/>
                <w:noProof/>
                <w:sz w:val="24"/>
                <w:szCs w:val="24"/>
                <w:lang w:val="cy-GB"/>
              </w:rPr>
              <w:t>Rhowch dair enghraifft o sut y gall gweithwyr iechyd a gofal cymdeithasol gadw cyfrinachedd</w:t>
            </w:r>
            <w:r w:rsidR="000F2462" w:rsidRPr="00EB5E9B">
              <w:rPr>
                <w:rFonts w:ascii="Arial" w:hAnsi="Arial" w:cs="Arial"/>
                <w:noProof/>
                <w:sz w:val="24"/>
                <w:szCs w:val="24"/>
                <w:lang w:val="cy-GB"/>
              </w:rPr>
              <w:t>.</w:t>
            </w:r>
          </w:p>
          <w:p w14:paraId="6E233264" w14:textId="77777777" w:rsidR="007355C1" w:rsidRPr="00EB5E9B" w:rsidRDefault="007355C1" w:rsidP="00746FF4">
            <w:pPr>
              <w:pStyle w:val="ListParagraph"/>
              <w:numPr>
                <w:ilvl w:val="0"/>
                <w:numId w:val="1"/>
              </w:numPr>
              <w:spacing w:line="276" w:lineRule="auto"/>
              <w:rPr>
                <w:rFonts w:ascii="Arial" w:hAnsi="Arial" w:cs="Arial"/>
                <w:noProof/>
                <w:lang w:val="cy-GB"/>
              </w:rPr>
            </w:pPr>
            <w:r w:rsidRPr="00EB5E9B">
              <w:rPr>
                <w:rFonts w:ascii="Arial" w:hAnsi="Arial" w:cs="Arial"/>
                <w:noProof/>
                <w:lang w:val="cy-GB"/>
              </w:rPr>
              <w:t xml:space="preserve"> </w:t>
            </w:r>
          </w:p>
          <w:p w14:paraId="6E233265" w14:textId="77777777" w:rsidR="007355C1" w:rsidRPr="00EB5E9B" w:rsidRDefault="007355C1" w:rsidP="00746FF4">
            <w:pPr>
              <w:pStyle w:val="ListParagraph"/>
              <w:numPr>
                <w:ilvl w:val="0"/>
                <w:numId w:val="1"/>
              </w:numPr>
              <w:spacing w:line="276" w:lineRule="auto"/>
              <w:rPr>
                <w:rFonts w:ascii="Arial" w:hAnsi="Arial" w:cs="Arial"/>
                <w:noProof/>
                <w:lang w:val="cy-GB"/>
              </w:rPr>
            </w:pPr>
            <w:r w:rsidRPr="00EB5E9B">
              <w:rPr>
                <w:rFonts w:ascii="Arial" w:hAnsi="Arial" w:cs="Arial"/>
                <w:noProof/>
                <w:lang w:val="cy-GB"/>
              </w:rPr>
              <w:t xml:space="preserve"> </w:t>
            </w:r>
          </w:p>
          <w:p w14:paraId="6E233266" w14:textId="77777777" w:rsidR="007355C1" w:rsidRPr="00EB5E9B" w:rsidRDefault="007355C1" w:rsidP="00746FF4">
            <w:pPr>
              <w:pStyle w:val="ListParagraph"/>
              <w:numPr>
                <w:ilvl w:val="0"/>
                <w:numId w:val="1"/>
              </w:numPr>
              <w:spacing w:line="276" w:lineRule="auto"/>
              <w:rPr>
                <w:rFonts w:ascii="Arial" w:hAnsi="Arial" w:cs="Arial"/>
                <w:noProof/>
                <w:lang w:val="cy-GB"/>
              </w:rPr>
            </w:pPr>
          </w:p>
          <w:p w14:paraId="6E233267" w14:textId="77777777" w:rsidR="007355C1" w:rsidRPr="00EB5E9B" w:rsidRDefault="007355C1" w:rsidP="00D23E84">
            <w:pPr>
              <w:spacing w:line="276" w:lineRule="auto"/>
              <w:rPr>
                <w:rFonts w:ascii="Arial" w:hAnsi="Arial" w:cs="Arial"/>
                <w:noProof/>
                <w:sz w:val="24"/>
                <w:szCs w:val="24"/>
                <w:lang w:val="cy-GB"/>
              </w:rPr>
            </w:pPr>
          </w:p>
          <w:p w14:paraId="6E233268" w14:textId="77777777" w:rsidR="007355C1" w:rsidRPr="00EB5E9B" w:rsidRDefault="007355C1"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3. </w:t>
            </w:r>
            <w:r w:rsidR="00155775">
              <w:rPr>
                <w:rFonts w:ascii="Arial" w:hAnsi="Arial" w:cs="Arial"/>
                <w:noProof/>
                <w:sz w:val="24"/>
                <w:szCs w:val="24"/>
                <w:lang w:val="cy-GB"/>
              </w:rPr>
              <w:t>Disgrifiwch pryd mae’n rhaid i chi drosglwyddo gwybodaeth gyfrinachol, a pham</w:t>
            </w:r>
            <w:r w:rsidR="000F2462" w:rsidRPr="00EB5E9B">
              <w:rPr>
                <w:rFonts w:ascii="Arial" w:hAnsi="Arial" w:cs="Arial"/>
                <w:noProof/>
                <w:sz w:val="24"/>
                <w:szCs w:val="24"/>
                <w:lang w:val="cy-GB"/>
              </w:rPr>
              <w:t>.</w:t>
            </w:r>
          </w:p>
          <w:p w14:paraId="6E233269" w14:textId="77777777" w:rsidR="007355C1" w:rsidRPr="00EB5E9B" w:rsidRDefault="007355C1" w:rsidP="00D23E84">
            <w:pPr>
              <w:spacing w:line="276" w:lineRule="auto"/>
              <w:rPr>
                <w:rFonts w:ascii="Arial" w:hAnsi="Arial" w:cs="Arial"/>
                <w:noProof/>
                <w:sz w:val="24"/>
                <w:szCs w:val="24"/>
                <w:lang w:val="cy-GB"/>
              </w:rPr>
            </w:pPr>
          </w:p>
          <w:p w14:paraId="6E23326A" w14:textId="77777777" w:rsidR="00D23E84" w:rsidRPr="00EB5E9B" w:rsidRDefault="007654BA"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4. </w:t>
            </w:r>
            <w:r w:rsidR="00155775">
              <w:rPr>
                <w:rFonts w:ascii="Arial" w:hAnsi="Arial" w:cs="Arial"/>
                <w:noProof/>
                <w:sz w:val="24"/>
                <w:szCs w:val="24"/>
                <w:lang w:val="cy-GB"/>
              </w:rPr>
              <w:t>I bwy fyddech chi’n trosglwyddo’r wybodaeth</w:t>
            </w:r>
            <w:r w:rsidRPr="00EB5E9B">
              <w:rPr>
                <w:rFonts w:ascii="Arial" w:hAnsi="Arial" w:cs="Arial"/>
                <w:noProof/>
                <w:sz w:val="24"/>
                <w:szCs w:val="24"/>
                <w:lang w:val="cy-GB"/>
              </w:rPr>
              <w:t>?</w:t>
            </w:r>
          </w:p>
          <w:p w14:paraId="6E23326B" w14:textId="77777777" w:rsidR="008C6AD9" w:rsidRPr="00EB5E9B" w:rsidRDefault="008C6AD9" w:rsidP="00D23E84">
            <w:pPr>
              <w:spacing w:line="276" w:lineRule="auto"/>
              <w:rPr>
                <w:rFonts w:ascii="Arial" w:hAnsi="Arial" w:cs="Arial"/>
                <w:noProof/>
                <w:sz w:val="24"/>
                <w:szCs w:val="24"/>
                <w:lang w:val="cy-GB"/>
              </w:rPr>
            </w:pPr>
          </w:p>
          <w:p w14:paraId="6E23326C" w14:textId="77777777" w:rsidR="007654BA" w:rsidRPr="00EB5E9B" w:rsidRDefault="00155775" w:rsidP="00746FF4">
            <w:pPr>
              <w:pStyle w:val="ListParagraph"/>
              <w:numPr>
                <w:ilvl w:val="0"/>
                <w:numId w:val="4"/>
              </w:numPr>
              <w:spacing w:line="276" w:lineRule="auto"/>
              <w:ind w:left="318" w:hanging="284"/>
              <w:rPr>
                <w:rFonts w:ascii="Arial" w:hAnsi="Arial" w:cs="Arial"/>
                <w:noProof/>
                <w:lang w:val="cy-GB"/>
              </w:rPr>
            </w:pPr>
            <w:r>
              <w:rPr>
                <w:rFonts w:ascii="Arial" w:hAnsi="Arial" w:cs="Arial"/>
                <w:noProof/>
                <w:lang w:val="cy-GB"/>
              </w:rPr>
              <w:t xml:space="preserve">Pam ei bod hi’n bwysig trafod unrhyw wybodaeth gyfrinachol sydd angen ei throsglwyddo gydag unigolion a/neu </w:t>
            </w:r>
            <w:r>
              <w:rPr>
                <w:rFonts w:ascii="Arial" w:hAnsi="Arial" w:cs="Arial"/>
                <w:b/>
                <w:noProof/>
                <w:lang w:val="cy-GB"/>
              </w:rPr>
              <w:t>ofalwyr</w:t>
            </w:r>
            <w:r w:rsidR="000F2462" w:rsidRPr="00EB5E9B">
              <w:rPr>
                <w:rFonts w:ascii="Arial" w:hAnsi="Arial" w:cs="Arial"/>
                <w:noProof/>
                <w:lang w:val="cy-GB"/>
              </w:rPr>
              <w:t>?</w:t>
            </w:r>
          </w:p>
          <w:p w14:paraId="6E23326D" w14:textId="77777777" w:rsidR="00FA314B" w:rsidRPr="00EB5E9B" w:rsidRDefault="00FA314B" w:rsidP="00D23E84">
            <w:pPr>
              <w:spacing w:line="276" w:lineRule="auto"/>
              <w:rPr>
                <w:rFonts w:ascii="Arial" w:hAnsi="Arial" w:cs="Arial"/>
                <w:noProof/>
                <w:sz w:val="24"/>
                <w:szCs w:val="24"/>
                <w:lang w:val="cy-GB"/>
              </w:rPr>
            </w:pPr>
          </w:p>
          <w:p w14:paraId="6E23326E" w14:textId="77777777" w:rsidR="00FA314B" w:rsidRPr="00EB5E9B" w:rsidRDefault="00155775" w:rsidP="00746FF4">
            <w:pPr>
              <w:pStyle w:val="ListParagraph"/>
              <w:numPr>
                <w:ilvl w:val="0"/>
                <w:numId w:val="4"/>
              </w:numPr>
              <w:spacing w:line="276" w:lineRule="auto"/>
              <w:ind w:left="318" w:hanging="284"/>
              <w:rPr>
                <w:rFonts w:ascii="Arial" w:hAnsi="Arial" w:cs="Arial"/>
                <w:noProof/>
                <w:lang w:val="cy-GB"/>
              </w:rPr>
            </w:pPr>
            <w:r>
              <w:rPr>
                <w:rFonts w:ascii="Arial" w:hAnsi="Arial" w:cs="Arial"/>
                <w:noProof/>
                <w:lang w:val="cy-GB"/>
              </w:rPr>
              <w:t>Pa ddeddfwriaeth sy’n ymwneud â chyfrinachedd</w:t>
            </w:r>
            <w:r w:rsidR="00FA314B" w:rsidRPr="00EB5E9B">
              <w:rPr>
                <w:rFonts w:ascii="Arial" w:hAnsi="Arial" w:cs="Arial"/>
                <w:noProof/>
                <w:lang w:val="cy-GB"/>
              </w:rPr>
              <w:t>?</w:t>
            </w:r>
          </w:p>
          <w:p w14:paraId="6E23326F" w14:textId="77777777" w:rsidR="007D4AD5" w:rsidRPr="00EB5E9B" w:rsidRDefault="007D4AD5" w:rsidP="00D23E84">
            <w:pPr>
              <w:spacing w:line="276" w:lineRule="auto"/>
              <w:rPr>
                <w:rFonts w:ascii="Arial" w:hAnsi="Arial" w:cs="Arial"/>
                <w:b/>
                <w:noProof/>
                <w:sz w:val="24"/>
                <w:szCs w:val="24"/>
                <w:lang w:val="cy-GB"/>
              </w:rPr>
            </w:pPr>
          </w:p>
        </w:tc>
      </w:tr>
    </w:tbl>
    <w:p w14:paraId="6E233271" w14:textId="6E8193E6" w:rsidR="007D4AD5" w:rsidRDefault="007D4AD5" w:rsidP="00D23E84">
      <w:pPr>
        <w:spacing w:after="0"/>
        <w:rPr>
          <w:rFonts w:ascii="Arial" w:hAnsi="Arial" w:cs="Arial"/>
          <w:b/>
          <w:noProof/>
          <w:sz w:val="24"/>
          <w:szCs w:val="24"/>
          <w:lang w:val="cy-GB"/>
        </w:rPr>
      </w:pPr>
    </w:p>
    <w:p w14:paraId="7C13E127" w14:textId="0933E336" w:rsidR="00681D2F" w:rsidRDefault="00681D2F" w:rsidP="00D23E84">
      <w:pPr>
        <w:spacing w:after="0"/>
        <w:rPr>
          <w:rFonts w:ascii="Arial" w:hAnsi="Arial" w:cs="Arial"/>
          <w:b/>
          <w:noProof/>
          <w:sz w:val="24"/>
          <w:szCs w:val="24"/>
          <w:lang w:val="cy-GB"/>
        </w:rPr>
      </w:pPr>
    </w:p>
    <w:p w14:paraId="26A03582" w14:textId="3F98FAAE" w:rsidR="00681D2F" w:rsidRDefault="00681D2F" w:rsidP="00D23E84">
      <w:pPr>
        <w:spacing w:after="0"/>
        <w:rPr>
          <w:rFonts w:ascii="Arial" w:hAnsi="Arial" w:cs="Arial"/>
          <w:b/>
          <w:noProof/>
          <w:sz w:val="24"/>
          <w:szCs w:val="24"/>
          <w:lang w:val="cy-GB"/>
        </w:rPr>
      </w:pPr>
    </w:p>
    <w:p w14:paraId="6AD5A918" w14:textId="77777777" w:rsidR="00681D2F" w:rsidRPr="00EB5E9B" w:rsidRDefault="00681D2F" w:rsidP="00D23E84">
      <w:pPr>
        <w:spacing w:after="0"/>
        <w:rPr>
          <w:rFonts w:ascii="Arial" w:hAnsi="Arial" w:cs="Arial"/>
          <w:b/>
          <w:noProof/>
          <w:sz w:val="24"/>
          <w:szCs w:val="24"/>
          <w:lang w:val="cy-GB"/>
        </w:rPr>
      </w:pPr>
    </w:p>
    <w:p w14:paraId="6E233272" w14:textId="77777777" w:rsidR="00213C86" w:rsidRPr="00EB5E9B" w:rsidRDefault="00155775" w:rsidP="00D23E84">
      <w:pPr>
        <w:spacing w:after="0"/>
        <w:rPr>
          <w:rFonts w:ascii="Arial" w:hAnsi="Arial" w:cs="Arial"/>
          <w:b/>
          <w:noProof/>
          <w:sz w:val="24"/>
          <w:szCs w:val="24"/>
          <w:lang w:val="cy-GB"/>
        </w:rPr>
      </w:pPr>
      <w:r>
        <w:rPr>
          <w:rFonts w:ascii="Arial" w:hAnsi="Arial" w:cs="Arial"/>
          <w:b/>
          <w:noProof/>
          <w:sz w:val="24"/>
          <w:szCs w:val="24"/>
          <w:lang w:val="cy-GB"/>
        </w:rPr>
        <w:lastRenderedPageBreak/>
        <w:t>Gweithgaredd dysgu</w:t>
      </w:r>
    </w:p>
    <w:p w14:paraId="6E233273" w14:textId="77777777" w:rsidR="005159A9" w:rsidRPr="00EB5E9B" w:rsidRDefault="005159A9" w:rsidP="00D23E84">
      <w:pPr>
        <w:spacing w:after="0"/>
        <w:rPr>
          <w:rFonts w:ascii="Arial" w:hAnsi="Arial" w:cs="Arial"/>
          <w:b/>
          <w:noProof/>
          <w:sz w:val="24"/>
          <w:szCs w:val="24"/>
          <w:lang w:val="cy-GB"/>
        </w:rPr>
      </w:pPr>
    </w:p>
    <w:p w14:paraId="6E233274" w14:textId="3895D0F8" w:rsidR="00A22881" w:rsidRPr="00EB5E9B" w:rsidRDefault="009F105A" w:rsidP="00D23E84">
      <w:pPr>
        <w:spacing w:after="0"/>
        <w:rPr>
          <w:rFonts w:ascii="Arial" w:hAnsi="Arial" w:cs="Arial"/>
          <w:noProof/>
          <w:sz w:val="24"/>
          <w:szCs w:val="24"/>
          <w:lang w:val="cy-GB"/>
        </w:rPr>
      </w:pPr>
      <w:r>
        <w:rPr>
          <w:rFonts w:ascii="Arial" w:hAnsi="Arial" w:cs="Arial"/>
          <w:noProof/>
          <w:sz w:val="24"/>
          <w:szCs w:val="24"/>
          <w:lang w:val="cy-GB"/>
        </w:rPr>
        <w:t xml:space="preserve">Siaradwch â’ch rheolwr am y ffordd </w:t>
      </w:r>
      <w:r w:rsidR="00155775">
        <w:rPr>
          <w:rFonts w:ascii="Arial" w:hAnsi="Arial" w:cs="Arial"/>
          <w:noProof/>
          <w:sz w:val="24"/>
          <w:szCs w:val="24"/>
          <w:lang w:val="cy-GB"/>
        </w:rPr>
        <w:t xml:space="preserve">rydych chi’n </w:t>
      </w:r>
      <w:r>
        <w:rPr>
          <w:rFonts w:ascii="Arial" w:hAnsi="Arial" w:cs="Arial"/>
          <w:noProof/>
          <w:sz w:val="24"/>
          <w:szCs w:val="24"/>
          <w:lang w:val="cy-GB"/>
        </w:rPr>
        <w:t xml:space="preserve">credu eich bod yn </w:t>
      </w:r>
      <w:r w:rsidR="00155775">
        <w:rPr>
          <w:rFonts w:ascii="Arial" w:hAnsi="Arial" w:cs="Arial"/>
          <w:noProof/>
          <w:sz w:val="24"/>
          <w:szCs w:val="24"/>
          <w:lang w:val="cy-GB"/>
        </w:rPr>
        <w:t xml:space="preserve">cyflawni’ch dyletswyddau a’ch cyfrifoldebau yn unol â’ch disgrifiad swydd a’r codau ymddygiad ac ymarfer proffesiynol. Gwnewch nodiadau yn y </w:t>
      </w:r>
      <w:r w:rsidR="006E0B8F">
        <w:rPr>
          <w:rFonts w:ascii="Arial" w:hAnsi="Arial" w:cs="Arial"/>
          <w:noProof/>
          <w:sz w:val="24"/>
          <w:szCs w:val="24"/>
          <w:lang w:val="cy-GB"/>
        </w:rPr>
        <w:t>lle</w:t>
      </w:r>
      <w:r w:rsidR="00155775">
        <w:rPr>
          <w:rFonts w:ascii="Arial" w:hAnsi="Arial" w:cs="Arial"/>
          <w:noProof/>
          <w:sz w:val="24"/>
          <w:szCs w:val="24"/>
          <w:lang w:val="cy-GB"/>
        </w:rPr>
        <w:t xml:space="preserve"> isod a gofyn i’r rheolwr ychwanegu sylwadau. </w:t>
      </w:r>
      <w:r w:rsidR="00155775" w:rsidRPr="003753AD">
        <w:rPr>
          <w:rFonts w:ascii="Arial" w:hAnsi="Arial" w:cs="Arial"/>
          <w:sz w:val="24"/>
          <w:szCs w:val="24"/>
          <w:lang w:val="cy-GB"/>
        </w:rPr>
        <w:t>Os nad ydych wedi’ch cyflogi eto, gadewch hwn yn wag a dychwelwch ato eto</w:t>
      </w:r>
      <w:r w:rsidR="006B1E8D" w:rsidRPr="00EB5E9B">
        <w:rPr>
          <w:rFonts w:ascii="Arial" w:hAnsi="Arial" w:cs="Arial"/>
          <w:noProof/>
          <w:sz w:val="24"/>
          <w:szCs w:val="24"/>
          <w:lang w:val="cy-GB"/>
        </w:rPr>
        <w:t>.</w:t>
      </w:r>
    </w:p>
    <w:p w14:paraId="6E233275" w14:textId="77777777" w:rsidR="00D23E84" w:rsidRPr="00EB5E9B" w:rsidRDefault="00D23E84" w:rsidP="00D23E84">
      <w:pPr>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A22881" w:rsidRPr="00EB5E9B" w14:paraId="6E23327C" w14:textId="77777777" w:rsidTr="00A22881">
        <w:tc>
          <w:tcPr>
            <w:tcW w:w="13948" w:type="dxa"/>
          </w:tcPr>
          <w:p w14:paraId="6E233276" w14:textId="77777777" w:rsidR="00A22881" w:rsidRPr="00EB5E9B" w:rsidRDefault="00155775"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77" w14:textId="77777777" w:rsidR="00A22881" w:rsidRPr="00EB5E9B" w:rsidRDefault="00A22881" w:rsidP="00D23E84">
            <w:pPr>
              <w:spacing w:line="276" w:lineRule="auto"/>
              <w:rPr>
                <w:rFonts w:ascii="Arial" w:hAnsi="Arial" w:cs="Arial"/>
                <w:noProof/>
                <w:sz w:val="24"/>
                <w:szCs w:val="24"/>
                <w:lang w:val="cy-GB"/>
              </w:rPr>
            </w:pPr>
          </w:p>
          <w:p w14:paraId="6E233278" w14:textId="77777777" w:rsidR="00D23E84" w:rsidRPr="00EB5E9B" w:rsidRDefault="00D23E84" w:rsidP="00D23E84">
            <w:pPr>
              <w:spacing w:line="276" w:lineRule="auto"/>
              <w:rPr>
                <w:rFonts w:ascii="Arial" w:hAnsi="Arial" w:cs="Arial"/>
                <w:noProof/>
                <w:sz w:val="24"/>
                <w:szCs w:val="24"/>
                <w:lang w:val="cy-GB"/>
              </w:rPr>
            </w:pPr>
          </w:p>
          <w:p w14:paraId="6E233279" w14:textId="77777777" w:rsidR="00A22881" w:rsidRPr="00EB5E9B" w:rsidRDefault="00155775" w:rsidP="00D23E84">
            <w:pPr>
              <w:spacing w:line="276" w:lineRule="auto"/>
              <w:rPr>
                <w:rFonts w:ascii="Arial" w:hAnsi="Arial" w:cs="Arial"/>
                <w:noProof/>
                <w:sz w:val="24"/>
                <w:szCs w:val="24"/>
                <w:lang w:val="cy-GB"/>
              </w:rPr>
            </w:pPr>
            <w:r>
              <w:rPr>
                <w:rFonts w:ascii="Arial" w:hAnsi="Arial" w:cs="Arial"/>
                <w:noProof/>
                <w:sz w:val="24"/>
                <w:szCs w:val="24"/>
                <w:lang w:val="cy-GB"/>
              </w:rPr>
              <w:t>Nodiadau rheolwr</w:t>
            </w:r>
          </w:p>
          <w:p w14:paraId="6E23327A" w14:textId="77777777" w:rsidR="00A22881" w:rsidRPr="00EB5E9B" w:rsidRDefault="00A22881" w:rsidP="00D23E84">
            <w:pPr>
              <w:spacing w:line="276" w:lineRule="auto"/>
              <w:rPr>
                <w:rFonts w:ascii="Arial" w:hAnsi="Arial" w:cs="Arial"/>
                <w:noProof/>
                <w:sz w:val="24"/>
                <w:szCs w:val="24"/>
                <w:lang w:val="cy-GB"/>
              </w:rPr>
            </w:pPr>
          </w:p>
          <w:p w14:paraId="6E23327B" w14:textId="77777777" w:rsidR="00A22881" w:rsidRPr="00EB5E9B" w:rsidRDefault="00A22881" w:rsidP="00D23E84">
            <w:pPr>
              <w:spacing w:line="276" w:lineRule="auto"/>
              <w:rPr>
                <w:rFonts w:ascii="Arial" w:hAnsi="Arial" w:cs="Arial"/>
                <w:noProof/>
                <w:sz w:val="24"/>
                <w:szCs w:val="24"/>
                <w:lang w:val="cy-GB"/>
              </w:rPr>
            </w:pPr>
          </w:p>
        </w:tc>
      </w:tr>
    </w:tbl>
    <w:p w14:paraId="6E23327D" w14:textId="77777777" w:rsidR="0013358C" w:rsidRPr="00EB5E9B" w:rsidRDefault="0013358C" w:rsidP="0013358C">
      <w:pPr>
        <w:pStyle w:val="ListParagraph"/>
        <w:ind w:left="426"/>
        <w:rPr>
          <w:rFonts w:ascii="Arial" w:hAnsi="Arial" w:cs="Arial"/>
          <w:b/>
          <w:noProof/>
          <w:lang w:val="cy-GB"/>
        </w:rPr>
      </w:pPr>
    </w:p>
    <w:p w14:paraId="6E23327E" w14:textId="77777777" w:rsidR="00D23E84" w:rsidRPr="00EB5E9B" w:rsidRDefault="004659B3" w:rsidP="00746FF4">
      <w:pPr>
        <w:pStyle w:val="ListParagraph"/>
        <w:numPr>
          <w:ilvl w:val="1"/>
          <w:numId w:val="13"/>
        </w:numPr>
        <w:ind w:left="426"/>
        <w:rPr>
          <w:rFonts w:ascii="Arial" w:hAnsi="Arial" w:cs="Arial"/>
          <w:b/>
          <w:noProof/>
          <w:lang w:val="cy-GB"/>
        </w:rPr>
      </w:pPr>
      <w:r>
        <w:rPr>
          <w:rFonts w:ascii="Arial" w:hAnsi="Arial" w:cs="Arial"/>
          <w:b/>
          <w:noProof/>
          <w:lang w:val="cy-GB"/>
        </w:rPr>
        <w:t>Gweithio mewn partneriaeth</w:t>
      </w:r>
    </w:p>
    <w:p w14:paraId="6E23327F" w14:textId="77777777" w:rsidR="00D23E84" w:rsidRPr="00EB5E9B" w:rsidRDefault="00D23E84" w:rsidP="00D23E84">
      <w:pPr>
        <w:pStyle w:val="ListParagraph"/>
        <w:ind w:left="426"/>
        <w:rPr>
          <w:rFonts w:ascii="Arial" w:hAnsi="Arial" w:cs="Arial"/>
          <w:b/>
          <w:noProof/>
          <w:lang w:val="cy-GB"/>
        </w:rPr>
      </w:pPr>
    </w:p>
    <w:p w14:paraId="6E233280" w14:textId="77777777" w:rsidR="00A915BC" w:rsidRPr="00EB5E9B" w:rsidRDefault="004659B3" w:rsidP="00D23E84">
      <w:pPr>
        <w:spacing w:after="0"/>
        <w:rPr>
          <w:rFonts w:ascii="Arial" w:hAnsi="Arial" w:cs="Arial"/>
          <w:noProof/>
          <w:sz w:val="24"/>
          <w:szCs w:val="24"/>
          <w:lang w:val="cy-GB"/>
        </w:rPr>
      </w:pPr>
      <w:r>
        <w:rPr>
          <w:rFonts w:ascii="Arial" w:hAnsi="Arial" w:cs="Arial"/>
          <w:noProof/>
          <w:sz w:val="24"/>
          <w:szCs w:val="24"/>
          <w:lang w:val="cy-GB"/>
        </w:rPr>
        <w:t>Yng ngweithlyfrau 1 a 2 buoch yn ystyried pwysigrwydd gweithio</w:t>
      </w:r>
      <w:r w:rsidR="009F105A">
        <w:rPr>
          <w:rFonts w:ascii="Arial" w:hAnsi="Arial" w:cs="Arial"/>
          <w:noProof/>
          <w:sz w:val="24"/>
          <w:szCs w:val="24"/>
          <w:lang w:val="cy-GB"/>
        </w:rPr>
        <w:t xml:space="preserve"> mewn partneriaeth ag unigolion,</w:t>
      </w:r>
      <w:r>
        <w:rPr>
          <w:rFonts w:ascii="Arial" w:hAnsi="Arial" w:cs="Arial"/>
          <w:noProof/>
          <w:sz w:val="24"/>
          <w:szCs w:val="24"/>
          <w:lang w:val="cy-GB"/>
        </w:rPr>
        <w:t xml:space="preserve"> eu teuluoedd a gofalwyr</w:t>
      </w:r>
      <w:r w:rsidR="006F787E" w:rsidRPr="00EB5E9B">
        <w:rPr>
          <w:rFonts w:ascii="Arial" w:hAnsi="Arial" w:cs="Arial"/>
          <w:noProof/>
          <w:sz w:val="24"/>
          <w:szCs w:val="24"/>
          <w:lang w:val="cy-GB"/>
        </w:rPr>
        <w:t>.</w:t>
      </w:r>
      <w:r>
        <w:rPr>
          <w:rFonts w:ascii="Arial" w:hAnsi="Arial" w:cs="Arial"/>
          <w:noProof/>
          <w:sz w:val="24"/>
          <w:szCs w:val="24"/>
          <w:lang w:val="cy-GB"/>
        </w:rPr>
        <w:t xml:space="preserve"> Yn eich gwaith fel gweithiwr iechyd a gofal cymdeithasol bydd angen i chi weithio mewn partneriaeth ag amrywiaeth o weithwyr a gweithwyr proffesiynol gwahanol hefyd i ddarparu gofal a chymorth effeithiol.</w:t>
      </w:r>
    </w:p>
    <w:p w14:paraId="6E233281" w14:textId="77777777" w:rsidR="00213C86" w:rsidRPr="00EB5E9B" w:rsidRDefault="00213C86" w:rsidP="00D23E84">
      <w:pPr>
        <w:spacing w:after="0"/>
        <w:rPr>
          <w:rFonts w:ascii="Arial" w:hAnsi="Arial" w:cs="Arial"/>
          <w:noProof/>
          <w:sz w:val="24"/>
          <w:szCs w:val="24"/>
          <w:lang w:val="cy-GB"/>
        </w:rPr>
      </w:pPr>
    </w:p>
    <w:p w14:paraId="6E233282" w14:textId="77777777" w:rsidR="00E9260A" w:rsidRPr="00EB5E9B" w:rsidRDefault="004659B3" w:rsidP="00D23E84">
      <w:pPr>
        <w:spacing w:after="0"/>
        <w:rPr>
          <w:rFonts w:ascii="Arial" w:hAnsi="Arial" w:cs="Arial"/>
          <w:noProof/>
          <w:sz w:val="24"/>
          <w:szCs w:val="24"/>
          <w:lang w:val="cy-GB"/>
        </w:rPr>
      </w:pPr>
      <w:r>
        <w:rPr>
          <w:rFonts w:ascii="Arial" w:hAnsi="Arial" w:cs="Arial"/>
          <w:noProof/>
          <w:sz w:val="24"/>
          <w:szCs w:val="24"/>
          <w:lang w:val="cy-GB"/>
        </w:rPr>
        <w:t>Mae gweithio mewn partneriaeth â gweithwyr proffesiynol eraill yn un o brif egwyddorion Deddf Gwasanaethau Cymdeithasol a Llesiant (Cymru) 2014. Yn y gweithlyfr cyntaf fe wylioch y ffilm</w:t>
      </w:r>
      <w:r w:rsidR="006B1E8D" w:rsidRPr="00EB5E9B">
        <w:rPr>
          <w:rFonts w:ascii="Arial" w:hAnsi="Arial" w:cs="Arial"/>
          <w:noProof/>
          <w:sz w:val="24"/>
          <w:szCs w:val="24"/>
          <w:lang w:val="cy-GB"/>
        </w:rPr>
        <w:t xml:space="preserve"> </w:t>
      </w:r>
      <w:hyperlink r:id="rId13" w:history="1">
        <w:r w:rsidR="006B1E8D" w:rsidRPr="00EB5E9B">
          <w:rPr>
            <w:rStyle w:val="Hyperlink"/>
            <w:rFonts w:ascii="Arial" w:hAnsi="Arial" w:cs="Arial"/>
            <w:noProof/>
            <w:sz w:val="24"/>
            <w:szCs w:val="24"/>
            <w:lang w:val="cy-GB"/>
          </w:rPr>
          <w:t>What does the Act mean for me</w:t>
        </w:r>
      </w:hyperlink>
      <w:r w:rsidR="005159A9" w:rsidRPr="00EB5E9B">
        <w:rPr>
          <w:rStyle w:val="FootnoteReference"/>
          <w:rFonts w:ascii="Arial" w:hAnsi="Arial" w:cs="Arial"/>
          <w:noProof/>
          <w:sz w:val="24"/>
          <w:szCs w:val="24"/>
          <w:lang w:val="cy-GB"/>
        </w:rPr>
        <w:footnoteReference w:id="2"/>
      </w:r>
      <w:r w:rsidR="00734B2A" w:rsidRPr="00EB5E9B">
        <w:rPr>
          <w:rFonts w:ascii="Arial" w:hAnsi="Arial" w:cs="Arial"/>
          <w:noProof/>
          <w:sz w:val="24"/>
          <w:szCs w:val="24"/>
          <w:lang w:val="cy-GB"/>
        </w:rPr>
        <w:t>.</w:t>
      </w:r>
      <w:r w:rsidR="006B1E8D" w:rsidRPr="00EB5E9B">
        <w:rPr>
          <w:rFonts w:ascii="Arial" w:hAnsi="Arial" w:cs="Arial"/>
          <w:noProof/>
          <w:sz w:val="24"/>
          <w:szCs w:val="24"/>
          <w:lang w:val="cy-GB"/>
        </w:rPr>
        <w:t xml:space="preserve"> </w:t>
      </w:r>
      <w:r>
        <w:rPr>
          <w:rFonts w:ascii="Arial" w:hAnsi="Arial" w:cs="Arial"/>
          <w:noProof/>
          <w:sz w:val="24"/>
          <w:szCs w:val="24"/>
          <w:lang w:val="cy-GB"/>
        </w:rPr>
        <w:t>Efallai yr hoffech ei gwylio eto i’ch atgoffa</w:t>
      </w:r>
      <w:r w:rsidR="009F105A">
        <w:rPr>
          <w:rFonts w:ascii="Arial" w:hAnsi="Arial" w:cs="Arial"/>
          <w:noProof/>
          <w:sz w:val="24"/>
          <w:szCs w:val="24"/>
          <w:lang w:val="cy-GB"/>
        </w:rPr>
        <w:t>’ch</w:t>
      </w:r>
      <w:r>
        <w:rPr>
          <w:rFonts w:ascii="Arial" w:hAnsi="Arial" w:cs="Arial"/>
          <w:noProof/>
          <w:sz w:val="24"/>
          <w:szCs w:val="24"/>
          <w:lang w:val="cy-GB"/>
        </w:rPr>
        <w:t xml:space="preserve"> hun am bwysigrwydd gweithio mewn partneriaeth.</w:t>
      </w:r>
    </w:p>
    <w:p w14:paraId="6E233283" w14:textId="77777777" w:rsidR="00D23E84" w:rsidRPr="00EB5E9B" w:rsidRDefault="00D23E84" w:rsidP="00D23E84">
      <w:pPr>
        <w:spacing w:after="0"/>
        <w:rPr>
          <w:rFonts w:ascii="Arial" w:hAnsi="Arial" w:cs="Arial"/>
          <w:noProof/>
          <w:sz w:val="24"/>
          <w:szCs w:val="24"/>
          <w:lang w:val="cy-GB"/>
        </w:rPr>
      </w:pPr>
    </w:p>
    <w:p w14:paraId="1CF238AF" w14:textId="77777777" w:rsidR="00681D2F" w:rsidRDefault="00681D2F" w:rsidP="00D23E84">
      <w:pPr>
        <w:spacing w:after="0"/>
        <w:rPr>
          <w:rFonts w:ascii="Arial" w:hAnsi="Arial" w:cs="Arial"/>
          <w:b/>
          <w:noProof/>
          <w:sz w:val="24"/>
          <w:szCs w:val="24"/>
          <w:lang w:val="cy-GB"/>
        </w:rPr>
      </w:pPr>
    </w:p>
    <w:p w14:paraId="4F57D167" w14:textId="77777777" w:rsidR="00681D2F" w:rsidRDefault="00681D2F" w:rsidP="00D23E84">
      <w:pPr>
        <w:spacing w:after="0"/>
        <w:rPr>
          <w:rFonts w:ascii="Arial" w:hAnsi="Arial" w:cs="Arial"/>
          <w:b/>
          <w:noProof/>
          <w:sz w:val="24"/>
          <w:szCs w:val="24"/>
          <w:lang w:val="cy-GB"/>
        </w:rPr>
      </w:pPr>
    </w:p>
    <w:p w14:paraId="3AA1F0CF" w14:textId="77777777" w:rsidR="00681D2F" w:rsidRDefault="00681D2F" w:rsidP="00D23E84">
      <w:pPr>
        <w:spacing w:after="0"/>
        <w:rPr>
          <w:rFonts w:ascii="Arial" w:hAnsi="Arial" w:cs="Arial"/>
          <w:b/>
          <w:noProof/>
          <w:sz w:val="24"/>
          <w:szCs w:val="24"/>
          <w:lang w:val="cy-GB"/>
        </w:rPr>
      </w:pPr>
    </w:p>
    <w:p w14:paraId="411DBF55" w14:textId="77777777" w:rsidR="00681D2F" w:rsidRDefault="00681D2F" w:rsidP="00D23E84">
      <w:pPr>
        <w:spacing w:after="0"/>
        <w:rPr>
          <w:rFonts w:ascii="Arial" w:hAnsi="Arial" w:cs="Arial"/>
          <w:b/>
          <w:noProof/>
          <w:sz w:val="24"/>
          <w:szCs w:val="24"/>
          <w:lang w:val="cy-GB"/>
        </w:rPr>
      </w:pPr>
    </w:p>
    <w:p w14:paraId="6E233284" w14:textId="634AA160" w:rsidR="00117D3B" w:rsidRPr="00EB5E9B" w:rsidRDefault="004659B3"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285" w14:textId="77777777" w:rsidR="00D23E84" w:rsidRPr="00EB5E9B" w:rsidRDefault="00D23E84" w:rsidP="00D23E84">
      <w:pPr>
        <w:spacing w:after="0"/>
        <w:rPr>
          <w:rFonts w:ascii="Arial" w:hAnsi="Arial" w:cs="Arial"/>
          <w:b/>
          <w:noProof/>
          <w:sz w:val="24"/>
          <w:szCs w:val="24"/>
          <w:lang w:val="cy-GB"/>
        </w:rPr>
      </w:pPr>
    </w:p>
    <w:tbl>
      <w:tblPr>
        <w:tblStyle w:val="TableGrid"/>
        <w:tblW w:w="0" w:type="auto"/>
        <w:tblInd w:w="108" w:type="dxa"/>
        <w:tblLook w:val="04A0" w:firstRow="1" w:lastRow="0" w:firstColumn="1" w:lastColumn="0" w:noHBand="0" w:noVBand="1"/>
      </w:tblPr>
      <w:tblGrid>
        <w:gridCol w:w="13470"/>
      </w:tblGrid>
      <w:tr w:rsidR="00117D3B" w:rsidRPr="00EB5E9B" w14:paraId="6E23329B" w14:textId="77777777" w:rsidTr="008A2F5E">
        <w:tc>
          <w:tcPr>
            <w:tcW w:w="13470" w:type="dxa"/>
          </w:tcPr>
          <w:p w14:paraId="6E233286" w14:textId="77777777" w:rsidR="00117D3B" w:rsidRPr="00EB5E9B" w:rsidRDefault="004659B3"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87" w14:textId="77777777" w:rsidR="00117D3B" w:rsidRPr="00EB5E9B" w:rsidRDefault="00117D3B" w:rsidP="00D23E84">
            <w:pPr>
              <w:spacing w:line="276" w:lineRule="auto"/>
              <w:rPr>
                <w:rFonts w:ascii="Arial" w:hAnsi="Arial" w:cs="Arial"/>
                <w:noProof/>
                <w:sz w:val="24"/>
                <w:szCs w:val="24"/>
                <w:lang w:val="cy-GB"/>
              </w:rPr>
            </w:pPr>
          </w:p>
          <w:p w14:paraId="6E233288" w14:textId="77777777" w:rsidR="00117D3B" w:rsidRPr="00EB5E9B" w:rsidRDefault="00117D3B" w:rsidP="00D23E84">
            <w:pPr>
              <w:spacing w:line="276" w:lineRule="auto"/>
              <w:rPr>
                <w:rFonts w:ascii="Arial" w:hAnsi="Arial" w:cs="Arial"/>
                <w:noProof/>
                <w:sz w:val="24"/>
                <w:szCs w:val="24"/>
                <w:lang w:val="cy-GB"/>
              </w:rPr>
            </w:pPr>
            <w:r w:rsidRPr="00EB5E9B">
              <w:rPr>
                <w:rFonts w:ascii="Arial" w:hAnsi="Arial" w:cs="Arial"/>
                <w:noProof/>
                <w:sz w:val="24"/>
                <w:szCs w:val="24"/>
                <w:lang w:val="cy-GB"/>
              </w:rPr>
              <w:t xml:space="preserve">1. </w:t>
            </w:r>
            <w:r w:rsidR="004659B3">
              <w:rPr>
                <w:rFonts w:ascii="Arial" w:hAnsi="Arial" w:cs="Arial"/>
                <w:noProof/>
                <w:sz w:val="24"/>
                <w:szCs w:val="24"/>
                <w:lang w:val="cy-GB"/>
              </w:rPr>
              <w:t xml:space="preserve">Eglurwch pam fod gweithio mewn partneriaeth ag </w:t>
            </w:r>
            <w:r w:rsidR="004659B3">
              <w:rPr>
                <w:rFonts w:ascii="Arial" w:hAnsi="Arial" w:cs="Arial"/>
                <w:b/>
                <w:noProof/>
                <w:sz w:val="24"/>
                <w:szCs w:val="24"/>
                <w:lang w:val="cy-GB"/>
              </w:rPr>
              <w:t>eraill</w:t>
            </w:r>
            <w:r w:rsidR="004659B3">
              <w:rPr>
                <w:rFonts w:ascii="Arial" w:hAnsi="Arial" w:cs="Arial"/>
                <w:noProof/>
                <w:sz w:val="24"/>
                <w:szCs w:val="24"/>
                <w:lang w:val="cy-GB"/>
              </w:rPr>
              <w:t xml:space="preserve"> yn bwysig</w:t>
            </w:r>
            <w:r w:rsidR="00F03556" w:rsidRPr="00EB5E9B">
              <w:rPr>
                <w:rFonts w:ascii="Arial" w:hAnsi="Arial" w:cs="Arial"/>
                <w:noProof/>
                <w:sz w:val="24"/>
                <w:szCs w:val="24"/>
                <w:lang w:val="cy-GB"/>
              </w:rPr>
              <w:t>?</w:t>
            </w:r>
          </w:p>
          <w:p w14:paraId="6E233289" w14:textId="77777777" w:rsidR="00E9260A" w:rsidRPr="00EB5E9B" w:rsidRDefault="00E9260A" w:rsidP="00D23E84">
            <w:pPr>
              <w:spacing w:line="276" w:lineRule="auto"/>
              <w:rPr>
                <w:rFonts w:ascii="Arial" w:hAnsi="Arial" w:cs="Arial"/>
                <w:noProof/>
                <w:sz w:val="24"/>
                <w:szCs w:val="24"/>
                <w:lang w:val="cy-GB"/>
              </w:rPr>
            </w:pPr>
          </w:p>
          <w:p w14:paraId="6E23328A" w14:textId="77777777" w:rsidR="006F787E" w:rsidRPr="00EB5E9B" w:rsidRDefault="00E26AFF" w:rsidP="00D23E84">
            <w:pPr>
              <w:spacing w:line="276" w:lineRule="auto"/>
              <w:rPr>
                <w:rFonts w:ascii="Arial" w:hAnsi="Arial" w:cs="Arial"/>
                <w:noProof/>
                <w:sz w:val="24"/>
                <w:szCs w:val="24"/>
                <w:lang w:val="cy-GB"/>
              </w:rPr>
            </w:pPr>
            <w:r>
              <w:rPr>
                <w:rFonts w:ascii="Arial" w:hAnsi="Arial" w:cs="Arial"/>
                <w:noProof/>
                <w:sz w:val="24"/>
                <w:szCs w:val="24"/>
                <w:lang w:val="cy-GB"/>
              </w:rPr>
              <w:t xml:space="preserve">2. Mae cyd-gynhyrchu </w:t>
            </w:r>
            <w:r w:rsidR="009F105A">
              <w:rPr>
                <w:rFonts w:ascii="Arial" w:hAnsi="Arial" w:cs="Arial"/>
                <w:noProof/>
                <w:sz w:val="24"/>
                <w:szCs w:val="24"/>
                <w:lang w:val="cy-GB"/>
              </w:rPr>
              <w:t xml:space="preserve">yn un o brif egwyddorion </w:t>
            </w:r>
            <w:r>
              <w:rPr>
                <w:rFonts w:ascii="Arial" w:hAnsi="Arial" w:cs="Arial"/>
                <w:noProof/>
                <w:sz w:val="24"/>
                <w:szCs w:val="24"/>
                <w:lang w:val="cy-GB"/>
              </w:rPr>
              <w:t>y Ddeddf</w:t>
            </w:r>
            <w:r w:rsidR="009F105A">
              <w:rPr>
                <w:rFonts w:ascii="Arial" w:hAnsi="Arial" w:cs="Arial"/>
                <w:noProof/>
                <w:sz w:val="24"/>
                <w:szCs w:val="24"/>
                <w:lang w:val="cy-GB"/>
              </w:rPr>
              <w:t xml:space="preserve"> hefyd</w:t>
            </w:r>
            <w:r>
              <w:rPr>
                <w:rFonts w:ascii="Arial" w:hAnsi="Arial" w:cs="Arial"/>
                <w:noProof/>
                <w:sz w:val="24"/>
                <w:szCs w:val="24"/>
                <w:lang w:val="cy-GB"/>
              </w:rPr>
              <w:t xml:space="preserve">. Eglurwch </w:t>
            </w:r>
            <w:r>
              <w:rPr>
                <w:rFonts w:ascii="Arial" w:hAnsi="Arial" w:cs="Arial"/>
                <w:sz w:val="24"/>
                <w:szCs w:val="24"/>
                <w:lang w:val="cy-GB"/>
              </w:rPr>
              <w:t>beth yw ystyr y term mewn perthynas â gweithio mewn partneriaeth ag eraill?</w:t>
            </w:r>
          </w:p>
          <w:p w14:paraId="6E23328B" w14:textId="77777777" w:rsidR="00F03556" w:rsidRPr="00EB5E9B" w:rsidRDefault="00F03556" w:rsidP="00D23E84">
            <w:pPr>
              <w:spacing w:line="276" w:lineRule="auto"/>
              <w:rPr>
                <w:rFonts w:ascii="Arial" w:hAnsi="Arial" w:cs="Arial"/>
                <w:noProof/>
                <w:sz w:val="24"/>
                <w:szCs w:val="24"/>
                <w:lang w:val="cy-GB"/>
              </w:rPr>
            </w:pPr>
          </w:p>
          <w:p w14:paraId="6E23328C" w14:textId="77777777" w:rsidR="00F03556" w:rsidRPr="00EB5E9B" w:rsidRDefault="006F787E" w:rsidP="00D23E84">
            <w:pPr>
              <w:spacing w:line="276" w:lineRule="auto"/>
              <w:rPr>
                <w:rFonts w:ascii="Arial" w:hAnsi="Arial" w:cs="Arial"/>
                <w:noProof/>
                <w:sz w:val="24"/>
                <w:szCs w:val="24"/>
                <w:lang w:val="cy-GB"/>
              </w:rPr>
            </w:pPr>
            <w:r w:rsidRPr="00EB5E9B">
              <w:rPr>
                <w:rFonts w:ascii="Arial" w:hAnsi="Arial" w:cs="Arial"/>
                <w:noProof/>
                <w:sz w:val="24"/>
                <w:szCs w:val="24"/>
                <w:lang w:val="cy-GB"/>
              </w:rPr>
              <w:t>3</w:t>
            </w:r>
            <w:r w:rsidR="00F03556" w:rsidRPr="00EB5E9B">
              <w:rPr>
                <w:rFonts w:ascii="Arial" w:hAnsi="Arial" w:cs="Arial"/>
                <w:noProof/>
                <w:sz w:val="24"/>
                <w:szCs w:val="24"/>
                <w:lang w:val="cy-GB"/>
              </w:rPr>
              <w:t xml:space="preserve">. </w:t>
            </w:r>
            <w:r w:rsidR="004659B3">
              <w:rPr>
                <w:rFonts w:ascii="Arial" w:hAnsi="Arial" w:cs="Arial"/>
                <w:noProof/>
                <w:sz w:val="24"/>
                <w:szCs w:val="24"/>
                <w:lang w:val="cy-GB"/>
              </w:rPr>
              <w:t xml:space="preserve">Rhestrwch bum math </w:t>
            </w:r>
            <w:r w:rsidR="009F105A">
              <w:rPr>
                <w:rFonts w:ascii="Arial" w:hAnsi="Arial" w:cs="Arial"/>
                <w:noProof/>
                <w:sz w:val="24"/>
                <w:szCs w:val="24"/>
                <w:lang w:val="cy-GB"/>
              </w:rPr>
              <w:t>g</w:t>
            </w:r>
            <w:r w:rsidR="004659B3">
              <w:rPr>
                <w:rFonts w:ascii="Arial" w:hAnsi="Arial" w:cs="Arial"/>
                <w:noProof/>
                <w:sz w:val="24"/>
                <w:szCs w:val="24"/>
                <w:lang w:val="cy-GB"/>
              </w:rPr>
              <w:t xml:space="preserve">wahanol o weithwyr / gweithwyr proffesiynol yr ydych yn gweithio </w:t>
            </w:r>
            <w:r w:rsidR="009F105A">
              <w:rPr>
                <w:rFonts w:ascii="Arial" w:hAnsi="Arial" w:cs="Arial"/>
                <w:noProof/>
                <w:sz w:val="24"/>
                <w:szCs w:val="24"/>
                <w:lang w:val="cy-GB"/>
              </w:rPr>
              <w:t>gyda</w:t>
            </w:r>
            <w:r w:rsidR="004659B3">
              <w:rPr>
                <w:rFonts w:ascii="Arial" w:hAnsi="Arial" w:cs="Arial"/>
                <w:noProof/>
                <w:sz w:val="24"/>
                <w:szCs w:val="24"/>
                <w:lang w:val="cy-GB"/>
              </w:rPr>
              <w:t xml:space="preserve"> nhw fel gweithiwr iechyd a gofal cymdeithasol a beth yw cynnwys eu gwaith</w:t>
            </w:r>
          </w:p>
          <w:p w14:paraId="6E23328D" w14:textId="77777777" w:rsidR="00F03556" w:rsidRPr="00EB5E9B" w:rsidRDefault="00F03556" w:rsidP="00746FF4">
            <w:pPr>
              <w:pStyle w:val="ListParagraph"/>
              <w:numPr>
                <w:ilvl w:val="0"/>
                <w:numId w:val="1"/>
              </w:numPr>
              <w:spacing w:line="276" w:lineRule="auto"/>
              <w:rPr>
                <w:rFonts w:ascii="Arial" w:hAnsi="Arial" w:cs="Arial"/>
                <w:noProof/>
                <w:lang w:val="cy-GB"/>
              </w:rPr>
            </w:pPr>
            <w:r w:rsidRPr="00EB5E9B">
              <w:rPr>
                <w:rFonts w:ascii="Arial" w:hAnsi="Arial" w:cs="Arial"/>
                <w:noProof/>
                <w:lang w:val="cy-GB"/>
              </w:rPr>
              <w:t xml:space="preserve"> </w:t>
            </w:r>
          </w:p>
          <w:p w14:paraId="6E23328E" w14:textId="77777777" w:rsidR="00F03556" w:rsidRPr="00EB5E9B" w:rsidRDefault="00F03556" w:rsidP="00746FF4">
            <w:pPr>
              <w:pStyle w:val="ListParagraph"/>
              <w:numPr>
                <w:ilvl w:val="0"/>
                <w:numId w:val="1"/>
              </w:numPr>
              <w:spacing w:line="276" w:lineRule="auto"/>
              <w:rPr>
                <w:rFonts w:ascii="Arial" w:hAnsi="Arial" w:cs="Arial"/>
                <w:noProof/>
                <w:lang w:val="cy-GB"/>
              </w:rPr>
            </w:pPr>
            <w:r w:rsidRPr="00EB5E9B">
              <w:rPr>
                <w:rFonts w:ascii="Arial" w:hAnsi="Arial" w:cs="Arial"/>
                <w:noProof/>
                <w:lang w:val="cy-GB"/>
              </w:rPr>
              <w:t xml:space="preserve"> </w:t>
            </w:r>
          </w:p>
          <w:p w14:paraId="6E23328F" w14:textId="77777777" w:rsidR="00F03556" w:rsidRPr="00EB5E9B" w:rsidRDefault="00F03556" w:rsidP="00746FF4">
            <w:pPr>
              <w:pStyle w:val="ListParagraph"/>
              <w:numPr>
                <w:ilvl w:val="0"/>
                <w:numId w:val="1"/>
              </w:numPr>
              <w:spacing w:line="276" w:lineRule="auto"/>
              <w:rPr>
                <w:rFonts w:ascii="Arial" w:hAnsi="Arial" w:cs="Arial"/>
                <w:noProof/>
                <w:lang w:val="cy-GB"/>
              </w:rPr>
            </w:pPr>
            <w:r w:rsidRPr="00EB5E9B">
              <w:rPr>
                <w:rFonts w:ascii="Arial" w:hAnsi="Arial" w:cs="Arial"/>
                <w:noProof/>
                <w:lang w:val="cy-GB"/>
              </w:rPr>
              <w:t xml:space="preserve"> </w:t>
            </w:r>
          </w:p>
          <w:p w14:paraId="6E233290" w14:textId="77777777" w:rsidR="000F2462" w:rsidRPr="00EB5E9B" w:rsidRDefault="00F03556" w:rsidP="00746FF4">
            <w:pPr>
              <w:pStyle w:val="ListParagraph"/>
              <w:numPr>
                <w:ilvl w:val="0"/>
                <w:numId w:val="1"/>
              </w:numPr>
              <w:spacing w:line="276" w:lineRule="auto"/>
              <w:rPr>
                <w:rFonts w:ascii="Arial" w:hAnsi="Arial" w:cs="Arial"/>
                <w:noProof/>
                <w:lang w:val="cy-GB"/>
              </w:rPr>
            </w:pPr>
            <w:r w:rsidRPr="00EB5E9B">
              <w:rPr>
                <w:rFonts w:ascii="Arial" w:hAnsi="Arial" w:cs="Arial"/>
                <w:noProof/>
                <w:lang w:val="cy-GB"/>
              </w:rPr>
              <w:t xml:space="preserve"> </w:t>
            </w:r>
          </w:p>
          <w:p w14:paraId="6E233291" w14:textId="77777777" w:rsidR="00F03556" w:rsidRPr="00EB5E9B" w:rsidRDefault="00F03556" w:rsidP="00746FF4">
            <w:pPr>
              <w:pStyle w:val="ListParagraph"/>
              <w:numPr>
                <w:ilvl w:val="0"/>
                <w:numId w:val="1"/>
              </w:numPr>
              <w:spacing w:line="276" w:lineRule="auto"/>
              <w:rPr>
                <w:rFonts w:ascii="Arial" w:hAnsi="Arial" w:cs="Arial"/>
                <w:noProof/>
                <w:lang w:val="cy-GB"/>
              </w:rPr>
            </w:pPr>
            <w:r w:rsidRPr="00EB5E9B">
              <w:rPr>
                <w:rFonts w:ascii="Arial" w:hAnsi="Arial" w:cs="Arial"/>
                <w:noProof/>
                <w:lang w:val="cy-GB"/>
              </w:rPr>
              <w:t xml:space="preserve"> </w:t>
            </w:r>
          </w:p>
          <w:p w14:paraId="6E233292" w14:textId="77777777" w:rsidR="00117D3B" w:rsidRPr="00EB5E9B" w:rsidRDefault="00117D3B" w:rsidP="00D23E84">
            <w:pPr>
              <w:spacing w:line="276" w:lineRule="auto"/>
              <w:rPr>
                <w:rFonts w:ascii="Arial" w:hAnsi="Arial" w:cs="Arial"/>
                <w:noProof/>
                <w:sz w:val="24"/>
                <w:szCs w:val="24"/>
                <w:lang w:val="cy-GB"/>
              </w:rPr>
            </w:pPr>
          </w:p>
          <w:p w14:paraId="6E233293" w14:textId="77777777" w:rsidR="00117D3B" w:rsidRPr="00EB5E9B" w:rsidRDefault="00704D82" w:rsidP="00D23E84">
            <w:pPr>
              <w:spacing w:line="276" w:lineRule="auto"/>
              <w:rPr>
                <w:rFonts w:ascii="Arial" w:hAnsi="Arial" w:cs="Arial"/>
                <w:noProof/>
                <w:sz w:val="24"/>
                <w:szCs w:val="24"/>
                <w:lang w:val="cy-GB"/>
              </w:rPr>
            </w:pPr>
            <w:r w:rsidRPr="00EB5E9B">
              <w:rPr>
                <w:rFonts w:ascii="Arial" w:hAnsi="Arial" w:cs="Arial"/>
                <w:noProof/>
                <w:sz w:val="24"/>
                <w:szCs w:val="24"/>
                <w:lang w:val="cy-GB"/>
              </w:rPr>
              <w:t>4</w:t>
            </w:r>
            <w:r w:rsidR="00F03556" w:rsidRPr="00EB5E9B">
              <w:rPr>
                <w:rFonts w:ascii="Arial" w:hAnsi="Arial" w:cs="Arial"/>
                <w:noProof/>
                <w:sz w:val="24"/>
                <w:szCs w:val="24"/>
                <w:lang w:val="cy-GB"/>
              </w:rPr>
              <w:t xml:space="preserve">. </w:t>
            </w:r>
            <w:r w:rsidR="004659B3">
              <w:rPr>
                <w:rFonts w:ascii="Arial" w:hAnsi="Arial" w:cs="Arial"/>
                <w:noProof/>
                <w:sz w:val="24"/>
                <w:szCs w:val="24"/>
                <w:lang w:val="cy-GB"/>
              </w:rPr>
              <w:t>Pam ei bod hi’n bwysig bod gweithwyr o wahanol asiantaethau’n cydweithio mewn partneriaeth</w:t>
            </w:r>
            <w:r w:rsidR="006F787E" w:rsidRPr="00EB5E9B">
              <w:rPr>
                <w:rFonts w:ascii="Arial" w:hAnsi="Arial" w:cs="Arial"/>
                <w:noProof/>
                <w:sz w:val="24"/>
                <w:szCs w:val="24"/>
                <w:lang w:val="cy-GB"/>
              </w:rPr>
              <w:t>?</w:t>
            </w:r>
          </w:p>
          <w:p w14:paraId="6E233294" w14:textId="77777777" w:rsidR="00E9260A" w:rsidRPr="00EB5E9B" w:rsidRDefault="00E9260A" w:rsidP="00D23E84">
            <w:pPr>
              <w:spacing w:line="276" w:lineRule="auto"/>
              <w:rPr>
                <w:rFonts w:ascii="Arial" w:hAnsi="Arial" w:cs="Arial"/>
                <w:noProof/>
                <w:sz w:val="24"/>
                <w:szCs w:val="24"/>
                <w:lang w:val="cy-GB"/>
              </w:rPr>
            </w:pPr>
          </w:p>
          <w:p w14:paraId="6E233295" w14:textId="77777777" w:rsidR="00BE19FB" w:rsidRPr="00EB5E9B" w:rsidRDefault="00704D82" w:rsidP="00D23E84">
            <w:pPr>
              <w:spacing w:line="276" w:lineRule="auto"/>
              <w:rPr>
                <w:rFonts w:ascii="Arial" w:hAnsi="Arial" w:cs="Arial"/>
                <w:noProof/>
                <w:sz w:val="24"/>
                <w:szCs w:val="24"/>
                <w:lang w:val="cy-GB"/>
              </w:rPr>
            </w:pPr>
            <w:r w:rsidRPr="00EB5E9B">
              <w:rPr>
                <w:rFonts w:ascii="Arial" w:hAnsi="Arial" w:cs="Arial"/>
                <w:noProof/>
                <w:sz w:val="24"/>
                <w:szCs w:val="24"/>
                <w:lang w:val="cy-GB"/>
              </w:rPr>
              <w:t>5</w:t>
            </w:r>
            <w:r w:rsidR="00BE19FB" w:rsidRPr="00EB5E9B">
              <w:rPr>
                <w:rFonts w:ascii="Arial" w:hAnsi="Arial" w:cs="Arial"/>
                <w:noProof/>
                <w:sz w:val="24"/>
                <w:szCs w:val="24"/>
                <w:lang w:val="cy-GB"/>
              </w:rPr>
              <w:t xml:space="preserve">. </w:t>
            </w:r>
            <w:r w:rsidR="004659B3">
              <w:rPr>
                <w:rFonts w:ascii="Arial" w:hAnsi="Arial" w:cs="Arial"/>
                <w:noProof/>
                <w:sz w:val="24"/>
                <w:szCs w:val="24"/>
                <w:lang w:val="cy-GB"/>
              </w:rPr>
              <w:t>Mae Liz yn gweld Sanem yn y dref</w:t>
            </w:r>
            <w:r w:rsidR="008C6AD9" w:rsidRPr="00EB5E9B">
              <w:rPr>
                <w:rFonts w:ascii="Arial" w:hAnsi="Arial" w:cs="Arial"/>
                <w:noProof/>
                <w:sz w:val="24"/>
                <w:szCs w:val="24"/>
                <w:lang w:val="cy-GB"/>
              </w:rPr>
              <w:t>.</w:t>
            </w:r>
            <w:r w:rsidR="004659B3">
              <w:rPr>
                <w:rFonts w:ascii="Arial" w:hAnsi="Arial" w:cs="Arial"/>
                <w:noProof/>
                <w:sz w:val="24"/>
                <w:szCs w:val="24"/>
                <w:lang w:val="cy-GB"/>
              </w:rPr>
              <w:t xml:space="preserve"> Maent yn adnabod ei gilydd gan eu bod yn cefnogi nifer o unigolion gyda’i gilydd yn eu gwaith fel gweithiwr gofal a chymorth a nyrs seiciatrig gymunedol. Maent yn penderfynu mynd am goffi gyda’i gilydd.</w:t>
            </w:r>
            <w:r w:rsidR="008C6AD9" w:rsidRPr="00EB5E9B">
              <w:rPr>
                <w:rFonts w:ascii="Arial" w:hAnsi="Arial" w:cs="Arial"/>
                <w:noProof/>
                <w:sz w:val="24"/>
                <w:szCs w:val="24"/>
                <w:lang w:val="cy-GB"/>
              </w:rPr>
              <w:t xml:space="preserve"> </w:t>
            </w:r>
          </w:p>
          <w:p w14:paraId="6E233296" w14:textId="77777777" w:rsidR="00D43647" w:rsidRPr="00EB5E9B" w:rsidRDefault="00D43647" w:rsidP="00D23E84">
            <w:pPr>
              <w:spacing w:line="276" w:lineRule="auto"/>
              <w:rPr>
                <w:rFonts w:ascii="Arial" w:hAnsi="Arial" w:cs="Arial"/>
                <w:noProof/>
                <w:sz w:val="24"/>
                <w:szCs w:val="24"/>
                <w:lang w:val="cy-GB"/>
              </w:rPr>
            </w:pPr>
          </w:p>
          <w:p w14:paraId="6E233297" w14:textId="77777777" w:rsidR="00D43647" w:rsidRPr="00EB5E9B" w:rsidRDefault="004659B3" w:rsidP="00746FF4">
            <w:pPr>
              <w:pStyle w:val="ListParagraph"/>
              <w:numPr>
                <w:ilvl w:val="0"/>
                <w:numId w:val="1"/>
              </w:numPr>
              <w:spacing w:line="276" w:lineRule="auto"/>
              <w:ind w:left="318"/>
              <w:rPr>
                <w:rFonts w:ascii="Arial" w:hAnsi="Arial" w:cs="Arial"/>
                <w:noProof/>
                <w:lang w:val="cy-GB"/>
              </w:rPr>
            </w:pPr>
            <w:r>
              <w:rPr>
                <w:rFonts w:ascii="Arial" w:hAnsi="Arial" w:cs="Arial"/>
                <w:noProof/>
                <w:lang w:val="cy-GB"/>
              </w:rPr>
              <w:t>Beth sydd angen iddynt ei gofio am g</w:t>
            </w:r>
            <w:r w:rsidR="0092244D">
              <w:rPr>
                <w:rFonts w:ascii="Arial" w:hAnsi="Arial" w:cs="Arial"/>
                <w:noProof/>
                <w:lang w:val="cy-GB"/>
              </w:rPr>
              <w:t>ynnal ffiniau proffesiynol clir</w:t>
            </w:r>
            <w:r w:rsidR="008C6AD9" w:rsidRPr="00EB5E9B">
              <w:rPr>
                <w:rFonts w:ascii="Arial" w:hAnsi="Arial" w:cs="Arial"/>
                <w:noProof/>
                <w:lang w:val="cy-GB"/>
              </w:rPr>
              <w:t>?</w:t>
            </w:r>
          </w:p>
          <w:p w14:paraId="6E233298" w14:textId="77777777" w:rsidR="008C6AD9" w:rsidRPr="00EB5E9B" w:rsidRDefault="008C6AD9" w:rsidP="00D23E84">
            <w:pPr>
              <w:spacing w:line="276" w:lineRule="auto"/>
              <w:rPr>
                <w:rFonts w:ascii="Arial" w:hAnsi="Arial" w:cs="Arial"/>
                <w:noProof/>
                <w:sz w:val="24"/>
                <w:szCs w:val="24"/>
                <w:lang w:val="cy-GB"/>
              </w:rPr>
            </w:pPr>
          </w:p>
          <w:p w14:paraId="6E233299" w14:textId="77777777" w:rsidR="008C6AD9" w:rsidRPr="00EB5E9B" w:rsidRDefault="0092244D" w:rsidP="00746FF4">
            <w:pPr>
              <w:pStyle w:val="ListParagraph"/>
              <w:numPr>
                <w:ilvl w:val="0"/>
                <w:numId w:val="1"/>
              </w:numPr>
              <w:spacing w:line="276" w:lineRule="auto"/>
              <w:ind w:left="318"/>
              <w:rPr>
                <w:rFonts w:ascii="Arial" w:hAnsi="Arial" w:cs="Arial"/>
                <w:noProof/>
                <w:lang w:val="cy-GB"/>
              </w:rPr>
            </w:pPr>
            <w:r>
              <w:rPr>
                <w:rFonts w:ascii="Arial" w:hAnsi="Arial" w:cs="Arial"/>
                <w:noProof/>
                <w:lang w:val="cy-GB"/>
              </w:rPr>
              <w:t>Beth sydd angen iddynt ei gofio am gyfrinachedd</w:t>
            </w:r>
            <w:r w:rsidR="008C6AD9" w:rsidRPr="00EB5E9B">
              <w:rPr>
                <w:rFonts w:ascii="Arial" w:hAnsi="Arial" w:cs="Arial"/>
                <w:noProof/>
                <w:lang w:val="cy-GB"/>
              </w:rPr>
              <w:t>?</w:t>
            </w:r>
          </w:p>
          <w:p w14:paraId="6E23329A" w14:textId="77777777" w:rsidR="00117D3B" w:rsidRPr="00EB5E9B" w:rsidRDefault="00117D3B" w:rsidP="00D23E84">
            <w:pPr>
              <w:spacing w:line="276" w:lineRule="auto"/>
              <w:rPr>
                <w:rFonts w:ascii="Arial" w:hAnsi="Arial" w:cs="Arial"/>
                <w:noProof/>
                <w:sz w:val="24"/>
                <w:szCs w:val="24"/>
                <w:lang w:val="cy-GB"/>
              </w:rPr>
            </w:pPr>
          </w:p>
        </w:tc>
      </w:tr>
    </w:tbl>
    <w:p w14:paraId="6E23329C" w14:textId="77777777" w:rsidR="00B828E2" w:rsidRPr="00EB5E9B" w:rsidRDefault="00B828E2" w:rsidP="00D23E84">
      <w:pPr>
        <w:spacing w:after="0"/>
        <w:rPr>
          <w:rFonts w:ascii="Arial" w:hAnsi="Arial" w:cs="Arial"/>
          <w:noProof/>
          <w:sz w:val="24"/>
          <w:szCs w:val="24"/>
          <w:lang w:val="cy-GB"/>
        </w:rPr>
      </w:pPr>
    </w:p>
    <w:p w14:paraId="6E23329D" w14:textId="77777777" w:rsidR="00213C86" w:rsidRPr="00EB5E9B" w:rsidRDefault="00770E09" w:rsidP="00D23E84">
      <w:pPr>
        <w:spacing w:after="0"/>
        <w:rPr>
          <w:rFonts w:ascii="Arial" w:hAnsi="Arial" w:cs="Arial"/>
          <w:b/>
          <w:noProof/>
          <w:sz w:val="24"/>
          <w:szCs w:val="24"/>
          <w:lang w:val="cy-GB"/>
        </w:rPr>
      </w:pPr>
      <w:r>
        <w:rPr>
          <w:rFonts w:ascii="Arial" w:hAnsi="Arial" w:cs="Arial"/>
          <w:b/>
          <w:noProof/>
          <w:sz w:val="24"/>
          <w:szCs w:val="24"/>
          <w:lang w:val="cy-GB"/>
        </w:rPr>
        <w:t>Gweithgaredd dysgu</w:t>
      </w:r>
    </w:p>
    <w:p w14:paraId="6E23329E" w14:textId="77777777" w:rsidR="00D23E84" w:rsidRPr="00EB5E9B" w:rsidRDefault="00D23E84" w:rsidP="00D23E84">
      <w:pPr>
        <w:spacing w:after="0"/>
        <w:rPr>
          <w:rFonts w:ascii="Arial" w:hAnsi="Arial" w:cs="Arial"/>
          <w:b/>
          <w:noProof/>
          <w:sz w:val="24"/>
          <w:szCs w:val="24"/>
          <w:lang w:val="cy-GB"/>
        </w:rPr>
      </w:pPr>
    </w:p>
    <w:p w14:paraId="6E23329F" w14:textId="77777777" w:rsidR="00ED3D6C" w:rsidRPr="00EB5E9B" w:rsidRDefault="00E26AFF" w:rsidP="00D23E84">
      <w:pPr>
        <w:spacing w:after="0"/>
        <w:rPr>
          <w:rFonts w:ascii="Arial" w:hAnsi="Arial" w:cs="Arial"/>
          <w:noProof/>
          <w:sz w:val="24"/>
          <w:szCs w:val="24"/>
          <w:lang w:val="cy-GB"/>
        </w:rPr>
      </w:pPr>
      <w:r>
        <w:rPr>
          <w:rFonts w:ascii="Arial" w:hAnsi="Arial" w:cs="Arial"/>
          <w:noProof/>
          <w:sz w:val="24"/>
          <w:szCs w:val="24"/>
          <w:lang w:val="cy-GB"/>
        </w:rPr>
        <w:t xml:space="preserve">Gofynnwch i’ch rheolwr roi adborth ar sut mae wedi arsylwi arnoch yn gweithio mewn partneriaeth ag eraill. </w:t>
      </w:r>
      <w:r>
        <w:rPr>
          <w:rFonts w:ascii="Arial" w:hAnsi="Arial" w:cs="Arial"/>
          <w:sz w:val="24"/>
          <w:szCs w:val="24"/>
          <w:lang w:val="cy-GB"/>
        </w:rPr>
        <w:t>Os nad ydych wedi’ch cyflogi eto, gadewch hwn yn wag a dychwelwch ato eto.</w:t>
      </w:r>
    </w:p>
    <w:p w14:paraId="6E2332A0" w14:textId="77777777" w:rsidR="00D23E84" w:rsidRPr="00EB5E9B" w:rsidRDefault="00D23E84" w:rsidP="00D23E84">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ED3D6C" w:rsidRPr="00EB5E9B" w14:paraId="6E2332A4" w14:textId="77777777" w:rsidTr="00B306FA">
        <w:tc>
          <w:tcPr>
            <w:tcW w:w="14066" w:type="dxa"/>
          </w:tcPr>
          <w:p w14:paraId="6E2332A1" w14:textId="77777777" w:rsidR="00ED3D6C" w:rsidRPr="00EB5E9B" w:rsidRDefault="00770E09" w:rsidP="00D23E84">
            <w:pPr>
              <w:spacing w:line="276" w:lineRule="auto"/>
              <w:rPr>
                <w:rFonts w:ascii="Arial" w:hAnsi="Arial" w:cs="Arial"/>
                <w:noProof/>
                <w:sz w:val="24"/>
                <w:szCs w:val="24"/>
                <w:lang w:val="cy-GB"/>
              </w:rPr>
            </w:pPr>
            <w:r>
              <w:rPr>
                <w:rFonts w:ascii="Arial" w:hAnsi="Arial" w:cs="Arial"/>
                <w:noProof/>
                <w:sz w:val="24"/>
                <w:szCs w:val="24"/>
                <w:lang w:val="cy-GB"/>
              </w:rPr>
              <w:t>Adborth rheolwr</w:t>
            </w:r>
            <w:r w:rsidR="00ED3D6C" w:rsidRPr="00EB5E9B">
              <w:rPr>
                <w:rFonts w:ascii="Arial" w:hAnsi="Arial" w:cs="Arial"/>
                <w:noProof/>
                <w:sz w:val="24"/>
                <w:szCs w:val="24"/>
                <w:lang w:val="cy-GB"/>
              </w:rPr>
              <w:t xml:space="preserve">: </w:t>
            </w:r>
          </w:p>
          <w:p w14:paraId="6E2332A2" w14:textId="77777777" w:rsidR="00ED3D6C" w:rsidRPr="00EB5E9B" w:rsidRDefault="00ED3D6C" w:rsidP="00D23E84">
            <w:pPr>
              <w:spacing w:line="276" w:lineRule="auto"/>
              <w:rPr>
                <w:rFonts w:ascii="Arial" w:hAnsi="Arial" w:cs="Arial"/>
                <w:b/>
                <w:noProof/>
                <w:sz w:val="24"/>
                <w:szCs w:val="24"/>
                <w:lang w:val="cy-GB"/>
              </w:rPr>
            </w:pPr>
          </w:p>
          <w:p w14:paraId="6E2332A3" w14:textId="77777777" w:rsidR="00ED3D6C" w:rsidRPr="00EB5E9B" w:rsidRDefault="00ED3D6C" w:rsidP="00D23E84">
            <w:pPr>
              <w:spacing w:line="276" w:lineRule="auto"/>
              <w:rPr>
                <w:rFonts w:ascii="Arial" w:hAnsi="Arial" w:cs="Arial"/>
                <w:b/>
                <w:noProof/>
                <w:sz w:val="24"/>
                <w:szCs w:val="24"/>
                <w:lang w:val="cy-GB"/>
              </w:rPr>
            </w:pPr>
          </w:p>
        </w:tc>
      </w:tr>
    </w:tbl>
    <w:p w14:paraId="6E2332A5" w14:textId="77777777" w:rsidR="005159A9" w:rsidRPr="00EB5E9B" w:rsidRDefault="005159A9" w:rsidP="00D23E84">
      <w:pPr>
        <w:spacing w:after="0"/>
        <w:rPr>
          <w:rFonts w:ascii="Arial" w:hAnsi="Arial" w:cs="Arial"/>
          <w:b/>
          <w:noProof/>
          <w:sz w:val="24"/>
          <w:szCs w:val="24"/>
          <w:lang w:val="cy-GB"/>
        </w:rPr>
      </w:pPr>
    </w:p>
    <w:p w14:paraId="6E2332A6" w14:textId="77777777" w:rsidR="00157F8A" w:rsidRPr="00EB5E9B" w:rsidRDefault="00770E09" w:rsidP="00746FF4">
      <w:pPr>
        <w:pStyle w:val="ListParagraph"/>
        <w:numPr>
          <w:ilvl w:val="1"/>
          <w:numId w:val="13"/>
        </w:numPr>
        <w:ind w:left="426"/>
        <w:rPr>
          <w:rFonts w:ascii="Arial" w:hAnsi="Arial" w:cs="Arial"/>
          <w:b/>
          <w:noProof/>
          <w:lang w:val="cy-GB"/>
        </w:rPr>
      </w:pPr>
      <w:r>
        <w:rPr>
          <w:rFonts w:ascii="Arial" w:hAnsi="Arial" w:cs="Arial"/>
          <w:b/>
          <w:noProof/>
          <w:lang w:val="cy-GB"/>
        </w:rPr>
        <w:t>Gwaith tîm</w:t>
      </w:r>
    </w:p>
    <w:p w14:paraId="6E2332A7" w14:textId="77777777" w:rsidR="00D23E84" w:rsidRPr="00EB5E9B" w:rsidRDefault="00D23E84" w:rsidP="00D23E84">
      <w:pPr>
        <w:pStyle w:val="ListParagraph"/>
        <w:ind w:left="756"/>
        <w:rPr>
          <w:rFonts w:ascii="Arial" w:hAnsi="Arial" w:cs="Arial"/>
          <w:b/>
          <w:noProof/>
          <w:lang w:val="cy-GB"/>
        </w:rPr>
      </w:pPr>
    </w:p>
    <w:p w14:paraId="6E2332A8" w14:textId="77777777" w:rsidR="003431EB" w:rsidRPr="00EB5E9B" w:rsidRDefault="00770E09" w:rsidP="00D23E84">
      <w:pPr>
        <w:spacing w:after="0"/>
        <w:rPr>
          <w:rFonts w:ascii="Arial" w:hAnsi="Arial" w:cs="Arial"/>
          <w:noProof/>
          <w:sz w:val="24"/>
          <w:szCs w:val="24"/>
          <w:lang w:val="cy-GB"/>
        </w:rPr>
      </w:pPr>
      <w:r>
        <w:rPr>
          <w:rFonts w:ascii="Arial" w:hAnsi="Arial" w:cs="Arial"/>
          <w:noProof/>
          <w:sz w:val="24"/>
          <w:szCs w:val="24"/>
          <w:lang w:val="cy-GB"/>
        </w:rPr>
        <w:t>Beth bynnag yw eich swydd ym maes iechyd a gofal cymdeithasol bydd yn cynnwys gweithio fel rhan o dîm. Mae yna lawer o fathau gwahanol o dimau a</w:t>
      </w:r>
      <w:r w:rsidR="00D1453B">
        <w:rPr>
          <w:rFonts w:ascii="Arial" w:hAnsi="Arial" w:cs="Arial"/>
          <w:noProof/>
          <w:sz w:val="24"/>
          <w:szCs w:val="24"/>
          <w:lang w:val="cy-GB"/>
        </w:rPr>
        <w:t xml:space="preserve"> bydd eu ffordd o weithio’n wahanol i’w gilydd</w:t>
      </w:r>
      <w:r w:rsidR="00734B2A" w:rsidRPr="00EB5E9B">
        <w:rPr>
          <w:rFonts w:ascii="Arial" w:hAnsi="Arial" w:cs="Arial"/>
          <w:noProof/>
          <w:sz w:val="24"/>
          <w:szCs w:val="24"/>
          <w:lang w:val="cy-GB"/>
        </w:rPr>
        <w:t>.</w:t>
      </w:r>
      <w:r w:rsidR="00D1453B">
        <w:rPr>
          <w:rFonts w:ascii="Arial" w:hAnsi="Arial" w:cs="Arial"/>
          <w:noProof/>
          <w:sz w:val="24"/>
          <w:szCs w:val="24"/>
          <w:lang w:val="cy-GB"/>
        </w:rPr>
        <w:t xml:space="preserve"> Dyma rai enghreifftiau.</w:t>
      </w:r>
    </w:p>
    <w:p w14:paraId="6E2332A9" w14:textId="77777777" w:rsidR="00D23E84" w:rsidRPr="00EB5E9B" w:rsidRDefault="00D23E84" w:rsidP="00D23E84">
      <w:pPr>
        <w:spacing w:after="0"/>
        <w:rPr>
          <w:rFonts w:ascii="Arial" w:hAnsi="Arial" w:cs="Arial"/>
          <w:noProof/>
          <w:sz w:val="24"/>
          <w:szCs w:val="24"/>
          <w:lang w:val="cy-GB"/>
        </w:rPr>
      </w:pPr>
    </w:p>
    <w:p w14:paraId="6E2332AA" w14:textId="77777777" w:rsidR="004F327A" w:rsidRPr="00EB5E9B" w:rsidRDefault="00E26AFF" w:rsidP="00746FF4">
      <w:pPr>
        <w:pStyle w:val="ListParagraph"/>
        <w:numPr>
          <w:ilvl w:val="0"/>
          <w:numId w:val="14"/>
        </w:numPr>
        <w:shd w:val="clear" w:color="auto" w:fill="FFFFFF"/>
        <w:tabs>
          <w:tab w:val="left" w:pos="284"/>
        </w:tabs>
        <w:ind w:left="0" w:firstLine="0"/>
        <w:rPr>
          <w:rFonts w:ascii="Arial" w:hAnsi="Arial" w:cs="Arial"/>
          <w:noProof/>
          <w:lang w:val="cy-GB"/>
        </w:rPr>
      </w:pPr>
      <w:r>
        <w:rPr>
          <w:rFonts w:ascii="Arial" w:hAnsi="Arial" w:cs="Arial"/>
          <w:noProof/>
          <w:lang w:val="cy-GB"/>
        </w:rPr>
        <w:t xml:space="preserve">Mae timau gofal integredig canolraddol </w:t>
      </w:r>
      <w:r w:rsidR="009F105A">
        <w:rPr>
          <w:rFonts w:ascii="Arial" w:hAnsi="Arial" w:cs="Arial"/>
          <w:noProof/>
          <w:lang w:val="cy-GB"/>
        </w:rPr>
        <w:t>cymunedol</w:t>
      </w:r>
      <w:r>
        <w:rPr>
          <w:rFonts w:ascii="Arial" w:hAnsi="Arial" w:cs="Arial"/>
          <w:noProof/>
          <w:lang w:val="cy-GB"/>
        </w:rPr>
        <w:t xml:space="preserve"> yn cefnogi pobl pan fyddant wedi’u rhyddhau o’r ysbyty neu i atal pobl rhag gorfod mynd i’r ysbyty’n ddiangen, yn ogystal â gweld unigolion yn eu cartrefi eu hunain. Gall y timau gynnwys ffisiotherapyddion, therapyddion galwedigaethol, nyrsys, gweithwyr cymdeithasol a chynorthwywyr adsefydlu sy’n cydweithio i helpu unigolion i fod mor annibynnol â phosibl.</w:t>
      </w:r>
    </w:p>
    <w:p w14:paraId="6E2332AB" w14:textId="77777777" w:rsidR="005159A9" w:rsidRPr="00EB5E9B" w:rsidRDefault="005159A9" w:rsidP="005159A9">
      <w:pPr>
        <w:pStyle w:val="ListParagraph"/>
        <w:shd w:val="clear" w:color="auto" w:fill="FFFFFF"/>
        <w:rPr>
          <w:rFonts w:ascii="Arial" w:hAnsi="Arial" w:cs="Arial"/>
          <w:noProof/>
          <w:lang w:val="cy-GB"/>
        </w:rPr>
      </w:pPr>
    </w:p>
    <w:p w14:paraId="6E2332AC" w14:textId="77777777" w:rsidR="006F3F55" w:rsidRPr="00EB5E9B" w:rsidRDefault="00617A35" w:rsidP="00D23E84">
      <w:pPr>
        <w:tabs>
          <w:tab w:val="left" w:pos="8059"/>
        </w:tabs>
        <w:spacing w:after="0"/>
        <w:rPr>
          <w:rFonts w:ascii="Arial" w:eastAsia="Times New Roman" w:hAnsi="Arial" w:cs="Arial"/>
          <w:noProof/>
          <w:sz w:val="24"/>
          <w:szCs w:val="24"/>
          <w:lang w:val="cy-GB" w:eastAsia="en-GB"/>
        </w:rPr>
      </w:pPr>
      <w:r w:rsidRPr="00EB5E9B">
        <w:rPr>
          <w:rFonts w:ascii="Arial" w:eastAsia="Times New Roman" w:hAnsi="Arial" w:cs="Arial"/>
          <w:noProof/>
          <w:sz w:val="24"/>
          <w:szCs w:val="24"/>
          <w:lang w:val="cy-GB" w:eastAsia="en-GB"/>
        </w:rPr>
        <w:t xml:space="preserve">b. </w:t>
      </w:r>
      <w:r w:rsidR="00C91DFE">
        <w:rPr>
          <w:rFonts w:ascii="Arial" w:eastAsia="Times New Roman" w:hAnsi="Arial" w:cs="Arial"/>
          <w:noProof/>
          <w:sz w:val="24"/>
          <w:szCs w:val="24"/>
          <w:lang w:val="cy-GB" w:eastAsia="en-GB"/>
        </w:rPr>
        <w:t xml:space="preserve">Mae nyrsys, gweithwyr cymorth gofal iechyd , gweithwyr gofal cymdeithasol, arweinwyr timau a rheolwyr yn rhan o’r timau sy’n darparu gofal </w:t>
      </w:r>
      <w:r w:rsidR="00232B96">
        <w:rPr>
          <w:rFonts w:ascii="Arial" w:eastAsia="Times New Roman" w:hAnsi="Arial" w:cs="Arial"/>
          <w:noProof/>
          <w:sz w:val="24"/>
          <w:szCs w:val="24"/>
          <w:lang w:val="cy-GB" w:eastAsia="en-GB"/>
        </w:rPr>
        <w:t xml:space="preserve">a chymorth </w:t>
      </w:r>
      <w:r w:rsidR="00C91DFE">
        <w:rPr>
          <w:rFonts w:ascii="Arial" w:eastAsia="Times New Roman" w:hAnsi="Arial" w:cs="Arial"/>
          <w:noProof/>
          <w:sz w:val="24"/>
          <w:szCs w:val="24"/>
          <w:lang w:val="cy-GB" w:eastAsia="en-GB"/>
        </w:rPr>
        <w:t xml:space="preserve">24 awr </w:t>
      </w:r>
      <w:r w:rsidR="009F105A">
        <w:rPr>
          <w:rFonts w:ascii="Arial" w:eastAsia="Times New Roman" w:hAnsi="Arial" w:cs="Arial"/>
          <w:noProof/>
          <w:sz w:val="24"/>
          <w:szCs w:val="24"/>
          <w:lang w:val="cy-GB" w:eastAsia="en-GB"/>
        </w:rPr>
        <w:t xml:space="preserve">mewn </w:t>
      </w:r>
      <w:r w:rsidR="00232B96">
        <w:rPr>
          <w:rFonts w:ascii="Arial" w:eastAsia="Times New Roman" w:hAnsi="Arial" w:cs="Arial"/>
          <w:noProof/>
          <w:sz w:val="24"/>
          <w:szCs w:val="24"/>
          <w:lang w:val="cy-GB" w:eastAsia="en-GB"/>
        </w:rPr>
        <w:t>cartrefi gofal</w:t>
      </w:r>
      <w:r w:rsidR="006F3F55" w:rsidRPr="00EB5E9B">
        <w:rPr>
          <w:rFonts w:ascii="Arial" w:eastAsia="Times New Roman" w:hAnsi="Arial" w:cs="Arial"/>
          <w:noProof/>
          <w:sz w:val="24"/>
          <w:szCs w:val="24"/>
          <w:lang w:val="cy-GB" w:eastAsia="en-GB"/>
        </w:rPr>
        <w:t>.</w:t>
      </w:r>
      <w:r w:rsidR="00232B96">
        <w:rPr>
          <w:rFonts w:ascii="Arial" w:eastAsia="Times New Roman" w:hAnsi="Arial" w:cs="Arial"/>
          <w:noProof/>
          <w:sz w:val="24"/>
          <w:szCs w:val="24"/>
          <w:lang w:val="cy-GB" w:eastAsia="en-GB"/>
        </w:rPr>
        <w:t xml:space="preserve"> Maent yn gweithio’n agos â meddygon teulu, gweithwyr cymdeithasol a gweithwyr proffesiynol perthynol i iechyd i sicrhau b</w:t>
      </w:r>
      <w:r w:rsidR="009F105A">
        <w:rPr>
          <w:rFonts w:ascii="Arial" w:eastAsia="Times New Roman" w:hAnsi="Arial" w:cs="Arial"/>
          <w:noProof/>
          <w:sz w:val="24"/>
          <w:szCs w:val="24"/>
          <w:lang w:val="cy-GB" w:eastAsia="en-GB"/>
        </w:rPr>
        <w:t xml:space="preserve">od anghenion unigolyn yn cael eu </w:t>
      </w:r>
      <w:r w:rsidR="00232B96">
        <w:rPr>
          <w:rFonts w:ascii="Arial" w:eastAsia="Times New Roman" w:hAnsi="Arial" w:cs="Arial"/>
          <w:noProof/>
          <w:sz w:val="24"/>
          <w:szCs w:val="24"/>
          <w:lang w:val="cy-GB" w:eastAsia="en-GB"/>
        </w:rPr>
        <w:t>diwallu fel rhan o gynllun gofal personol.</w:t>
      </w:r>
    </w:p>
    <w:p w14:paraId="6E2332AD" w14:textId="77777777" w:rsidR="00D23E84" w:rsidRPr="00EB5E9B" w:rsidRDefault="00D23E84" w:rsidP="00D23E84">
      <w:pPr>
        <w:tabs>
          <w:tab w:val="left" w:pos="8059"/>
        </w:tabs>
        <w:spacing w:after="0"/>
        <w:rPr>
          <w:rFonts w:ascii="Arial" w:eastAsia="Times New Roman" w:hAnsi="Arial" w:cs="Arial"/>
          <w:noProof/>
          <w:sz w:val="24"/>
          <w:szCs w:val="24"/>
          <w:lang w:val="cy-GB" w:eastAsia="en-GB"/>
        </w:rPr>
      </w:pPr>
    </w:p>
    <w:p w14:paraId="6E2332AE" w14:textId="77777777" w:rsidR="00852B51" w:rsidRPr="00EB5E9B" w:rsidRDefault="00617A35" w:rsidP="00D23E84">
      <w:pPr>
        <w:tabs>
          <w:tab w:val="left" w:pos="8059"/>
        </w:tabs>
        <w:spacing w:after="0"/>
        <w:rPr>
          <w:rFonts w:ascii="Arial" w:eastAsia="Times New Roman" w:hAnsi="Arial" w:cs="Arial"/>
          <w:noProof/>
          <w:sz w:val="24"/>
          <w:szCs w:val="24"/>
          <w:lang w:val="cy-GB" w:eastAsia="en-GB"/>
        </w:rPr>
      </w:pPr>
      <w:r w:rsidRPr="00EB5E9B">
        <w:rPr>
          <w:rFonts w:ascii="Arial" w:eastAsia="Times New Roman" w:hAnsi="Arial" w:cs="Arial"/>
          <w:noProof/>
          <w:sz w:val="24"/>
          <w:szCs w:val="24"/>
          <w:lang w:val="cy-GB" w:eastAsia="en-GB"/>
        </w:rPr>
        <w:t xml:space="preserve">c. </w:t>
      </w:r>
      <w:r w:rsidR="00232B96">
        <w:rPr>
          <w:rFonts w:ascii="Arial" w:eastAsia="Times New Roman" w:hAnsi="Arial" w:cs="Arial"/>
          <w:noProof/>
          <w:sz w:val="24"/>
          <w:szCs w:val="24"/>
          <w:lang w:val="cy-GB" w:eastAsia="en-GB"/>
        </w:rPr>
        <w:t>Mae gofalwyr maeth yn rhan o dîm ehangach o weithwyr cymdeithasol goruchwyliol, gweithwyr cymdeithasol, ymwelwyr iechyd, athraw</w:t>
      </w:r>
      <w:r w:rsidR="009F105A">
        <w:rPr>
          <w:rFonts w:ascii="Arial" w:eastAsia="Times New Roman" w:hAnsi="Arial" w:cs="Arial"/>
          <w:noProof/>
          <w:sz w:val="24"/>
          <w:szCs w:val="24"/>
          <w:lang w:val="cy-GB" w:eastAsia="en-GB"/>
        </w:rPr>
        <w:t>on a rhieni i gefnogi a gofalu am b</w:t>
      </w:r>
      <w:r w:rsidR="00232B96">
        <w:rPr>
          <w:rFonts w:ascii="Arial" w:eastAsia="Times New Roman" w:hAnsi="Arial" w:cs="Arial"/>
          <w:noProof/>
          <w:sz w:val="24"/>
          <w:szCs w:val="24"/>
          <w:lang w:val="cy-GB" w:eastAsia="en-GB"/>
        </w:rPr>
        <w:t>lant a phobl sy’n ‘derbyn gofal’ gan awdurdodau lleol</w:t>
      </w:r>
      <w:r w:rsidR="00852B51" w:rsidRPr="00EB5E9B">
        <w:rPr>
          <w:rFonts w:ascii="Arial" w:eastAsia="Times New Roman" w:hAnsi="Arial" w:cs="Arial"/>
          <w:noProof/>
          <w:sz w:val="24"/>
          <w:szCs w:val="24"/>
          <w:lang w:val="cy-GB" w:eastAsia="en-GB"/>
        </w:rPr>
        <w:t xml:space="preserve">.  </w:t>
      </w:r>
    </w:p>
    <w:p w14:paraId="6E2332AF" w14:textId="77777777" w:rsidR="00D23E84" w:rsidRPr="00EB5E9B" w:rsidRDefault="00D23E84" w:rsidP="00D23E84">
      <w:pPr>
        <w:tabs>
          <w:tab w:val="left" w:pos="8059"/>
        </w:tabs>
        <w:spacing w:after="0"/>
        <w:rPr>
          <w:rFonts w:ascii="Arial" w:eastAsia="Times New Roman" w:hAnsi="Arial" w:cs="Arial"/>
          <w:noProof/>
          <w:sz w:val="24"/>
          <w:szCs w:val="24"/>
          <w:lang w:val="cy-GB" w:eastAsia="en-GB"/>
        </w:rPr>
      </w:pPr>
    </w:p>
    <w:p w14:paraId="6E2332B0" w14:textId="77777777" w:rsidR="003F0D8F" w:rsidRPr="00EB5E9B" w:rsidRDefault="003F0D8F" w:rsidP="00D23E84">
      <w:pPr>
        <w:tabs>
          <w:tab w:val="left" w:pos="8059"/>
        </w:tabs>
        <w:spacing w:after="0"/>
        <w:rPr>
          <w:rFonts w:ascii="Arial" w:eastAsia="Times New Roman" w:hAnsi="Arial" w:cs="Arial"/>
          <w:noProof/>
          <w:sz w:val="24"/>
          <w:szCs w:val="24"/>
          <w:lang w:val="cy-GB" w:eastAsia="en-GB"/>
        </w:rPr>
      </w:pPr>
      <w:r w:rsidRPr="00EB5E9B">
        <w:rPr>
          <w:rFonts w:ascii="Arial" w:eastAsia="Times New Roman" w:hAnsi="Arial" w:cs="Arial"/>
          <w:noProof/>
          <w:sz w:val="24"/>
          <w:szCs w:val="24"/>
          <w:lang w:val="cy-GB" w:eastAsia="en-GB"/>
        </w:rPr>
        <w:lastRenderedPageBreak/>
        <w:t>d.</w:t>
      </w:r>
      <w:r w:rsidRPr="00EB5E9B">
        <w:rPr>
          <w:rFonts w:ascii="Arial" w:eastAsia="Times New Roman" w:hAnsi="Arial" w:cs="Arial"/>
          <w:b/>
          <w:noProof/>
          <w:sz w:val="24"/>
          <w:szCs w:val="24"/>
          <w:lang w:val="cy-GB" w:eastAsia="en-GB"/>
        </w:rPr>
        <w:t xml:space="preserve"> </w:t>
      </w:r>
      <w:r w:rsidR="00232B96">
        <w:rPr>
          <w:rFonts w:ascii="Arial" w:eastAsia="Times New Roman" w:hAnsi="Arial" w:cs="Arial"/>
          <w:noProof/>
          <w:sz w:val="24"/>
          <w:szCs w:val="24"/>
          <w:lang w:val="cy-GB" w:eastAsia="en-GB"/>
        </w:rPr>
        <w:t>Bydd gweithwyr gofal plant preswyl yn rhan o dîm yn y cartref gofal i blant a phobl ifanc yn ogystal â thîm mwy a fyddai’n cynnwys gweithwyr proffesiynol eraill sy’n gweithio gyda phlant unigol e.e. gweithwyr cymdeithasol, athrawon, seicolegwyr plant ac ati.</w:t>
      </w:r>
    </w:p>
    <w:p w14:paraId="6E2332B1" w14:textId="77777777" w:rsidR="008A2F5E" w:rsidRPr="00EB5E9B" w:rsidRDefault="008A2F5E" w:rsidP="00D23E84">
      <w:pPr>
        <w:tabs>
          <w:tab w:val="left" w:pos="8059"/>
        </w:tabs>
        <w:spacing w:after="0"/>
        <w:rPr>
          <w:rFonts w:ascii="Arial" w:eastAsia="Times New Roman" w:hAnsi="Arial" w:cs="Arial"/>
          <w:b/>
          <w:noProof/>
          <w:sz w:val="24"/>
          <w:szCs w:val="24"/>
          <w:lang w:val="cy-GB" w:eastAsia="en-GB"/>
        </w:rPr>
      </w:pPr>
    </w:p>
    <w:p w14:paraId="6E2332B2" w14:textId="53240A7D" w:rsidR="006F3F55" w:rsidRDefault="00135214" w:rsidP="00D23E84">
      <w:pPr>
        <w:tabs>
          <w:tab w:val="left" w:pos="8059"/>
        </w:tabs>
        <w:spacing w:after="0"/>
        <w:rPr>
          <w:rFonts w:ascii="Arial" w:eastAsia="Times New Roman" w:hAnsi="Arial" w:cs="Arial"/>
          <w:b/>
          <w:noProof/>
          <w:sz w:val="24"/>
          <w:szCs w:val="24"/>
          <w:lang w:val="cy-GB" w:eastAsia="en-GB"/>
        </w:rPr>
      </w:pPr>
      <w:r>
        <w:rPr>
          <w:rFonts w:ascii="Arial" w:eastAsia="Times New Roman" w:hAnsi="Arial" w:cs="Arial"/>
          <w:b/>
          <w:noProof/>
          <w:sz w:val="24"/>
          <w:szCs w:val="24"/>
          <w:lang w:val="cy-GB" w:eastAsia="en-GB"/>
        </w:rPr>
        <w:t>Gweithgaredd dysgu</w:t>
      </w:r>
    </w:p>
    <w:p w14:paraId="28B340BB" w14:textId="77777777" w:rsidR="00681D2F" w:rsidRPr="00EB5E9B" w:rsidRDefault="00681D2F" w:rsidP="00D23E84">
      <w:pPr>
        <w:tabs>
          <w:tab w:val="left" w:pos="8059"/>
        </w:tabs>
        <w:spacing w:after="0"/>
        <w:rPr>
          <w:rFonts w:ascii="Arial" w:eastAsia="Times New Roman" w:hAnsi="Arial" w:cs="Arial"/>
          <w:b/>
          <w:noProof/>
          <w:sz w:val="24"/>
          <w:szCs w:val="24"/>
          <w:lang w:val="cy-GB" w:eastAsia="en-GB"/>
        </w:rPr>
      </w:pPr>
    </w:p>
    <w:tbl>
      <w:tblPr>
        <w:tblStyle w:val="TableGrid"/>
        <w:tblW w:w="0" w:type="auto"/>
        <w:tblInd w:w="108" w:type="dxa"/>
        <w:tblLook w:val="04A0" w:firstRow="1" w:lastRow="0" w:firstColumn="1" w:lastColumn="0" w:noHBand="0" w:noVBand="1"/>
      </w:tblPr>
      <w:tblGrid>
        <w:gridCol w:w="13840"/>
      </w:tblGrid>
      <w:tr w:rsidR="006F3F55" w:rsidRPr="00EB5E9B" w14:paraId="6E2332B9" w14:textId="77777777" w:rsidTr="00B306FA">
        <w:tc>
          <w:tcPr>
            <w:tcW w:w="14066" w:type="dxa"/>
          </w:tcPr>
          <w:p w14:paraId="6E2332B3" w14:textId="77777777" w:rsidR="006F3F55" w:rsidRPr="00EB5E9B" w:rsidRDefault="00135214" w:rsidP="00D23E84">
            <w:pPr>
              <w:tabs>
                <w:tab w:val="left" w:pos="8059"/>
              </w:tabs>
              <w:spacing w:line="276" w:lineRule="auto"/>
              <w:rPr>
                <w:rFonts w:ascii="Arial" w:eastAsia="Times New Roman" w:hAnsi="Arial" w:cs="Arial"/>
                <w:noProof/>
                <w:sz w:val="24"/>
                <w:szCs w:val="24"/>
                <w:lang w:val="cy-GB" w:eastAsia="en-GB"/>
              </w:rPr>
            </w:pPr>
            <w:r>
              <w:rPr>
                <w:rFonts w:ascii="Arial" w:eastAsia="Times New Roman" w:hAnsi="Arial" w:cs="Arial"/>
                <w:noProof/>
                <w:sz w:val="24"/>
                <w:szCs w:val="24"/>
                <w:lang w:val="cy-GB" w:eastAsia="en-GB"/>
              </w:rPr>
              <w:t>Nodiadau’r gweithlyfr</w:t>
            </w:r>
          </w:p>
          <w:p w14:paraId="6E2332B4" w14:textId="77777777" w:rsidR="006F3F55" w:rsidRPr="00EB5E9B" w:rsidRDefault="006F3F55" w:rsidP="00D23E84">
            <w:pPr>
              <w:tabs>
                <w:tab w:val="left" w:pos="8059"/>
              </w:tabs>
              <w:spacing w:line="276" w:lineRule="auto"/>
              <w:rPr>
                <w:rFonts w:ascii="Arial" w:eastAsia="Times New Roman" w:hAnsi="Arial" w:cs="Arial"/>
                <w:noProof/>
                <w:sz w:val="24"/>
                <w:szCs w:val="24"/>
                <w:lang w:val="cy-GB" w:eastAsia="en-GB"/>
              </w:rPr>
            </w:pPr>
          </w:p>
          <w:p w14:paraId="6E2332B5" w14:textId="77777777" w:rsidR="006F3F55" w:rsidRPr="00EB5E9B" w:rsidRDefault="006F3F55" w:rsidP="00D23E84">
            <w:pPr>
              <w:tabs>
                <w:tab w:val="left" w:pos="8059"/>
              </w:tabs>
              <w:spacing w:line="276" w:lineRule="auto"/>
              <w:rPr>
                <w:rFonts w:ascii="Arial" w:eastAsia="Times New Roman" w:hAnsi="Arial" w:cs="Arial"/>
                <w:noProof/>
                <w:sz w:val="24"/>
                <w:szCs w:val="24"/>
                <w:lang w:val="cy-GB" w:eastAsia="en-GB"/>
              </w:rPr>
            </w:pPr>
            <w:r w:rsidRPr="00EB5E9B">
              <w:rPr>
                <w:rFonts w:ascii="Arial" w:eastAsia="Times New Roman" w:hAnsi="Arial" w:cs="Arial"/>
                <w:noProof/>
                <w:sz w:val="24"/>
                <w:szCs w:val="24"/>
                <w:lang w:val="cy-GB" w:eastAsia="en-GB"/>
              </w:rPr>
              <w:t xml:space="preserve">1. </w:t>
            </w:r>
            <w:r w:rsidR="00135214">
              <w:rPr>
                <w:rFonts w:ascii="Arial" w:eastAsia="Times New Roman" w:hAnsi="Arial" w:cs="Arial"/>
                <w:noProof/>
                <w:sz w:val="24"/>
                <w:szCs w:val="24"/>
                <w:lang w:val="cy-GB" w:eastAsia="en-GB"/>
              </w:rPr>
              <w:t>Pam mae gwaith tîm yn bwysig ym maes iechyd a gofal cymdeithasol</w:t>
            </w:r>
            <w:r w:rsidRPr="00EB5E9B">
              <w:rPr>
                <w:rFonts w:ascii="Arial" w:eastAsia="Times New Roman" w:hAnsi="Arial" w:cs="Arial"/>
                <w:noProof/>
                <w:sz w:val="24"/>
                <w:szCs w:val="24"/>
                <w:lang w:val="cy-GB" w:eastAsia="en-GB"/>
              </w:rPr>
              <w:t>?</w:t>
            </w:r>
          </w:p>
          <w:p w14:paraId="6E2332B6" w14:textId="77777777" w:rsidR="006F3F55" w:rsidRPr="00EB5E9B" w:rsidRDefault="006F3F55" w:rsidP="00D23E84">
            <w:pPr>
              <w:tabs>
                <w:tab w:val="left" w:pos="8059"/>
              </w:tabs>
              <w:spacing w:line="276" w:lineRule="auto"/>
              <w:rPr>
                <w:rFonts w:ascii="Arial" w:eastAsia="Times New Roman" w:hAnsi="Arial" w:cs="Arial"/>
                <w:noProof/>
                <w:sz w:val="24"/>
                <w:szCs w:val="24"/>
                <w:lang w:val="cy-GB" w:eastAsia="en-GB"/>
              </w:rPr>
            </w:pPr>
          </w:p>
          <w:p w14:paraId="6E2332B7" w14:textId="77777777" w:rsidR="00B7153A" w:rsidRPr="00EB5E9B" w:rsidRDefault="006F3F55" w:rsidP="00D23E84">
            <w:pPr>
              <w:tabs>
                <w:tab w:val="left" w:pos="8059"/>
              </w:tabs>
              <w:spacing w:line="276" w:lineRule="auto"/>
              <w:rPr>
                <w:rFonts w:ascii="Arial" w:eastAsia="Times New Roman" w:hAnsi="Arial" w:cs="Arial"/>
                <w:noProof/>
                <w:sz w:val="24"/>
                <w:szCs w:val="24"/>
                <w:lang w:val="cy-GB" w:eastAsia="en-GB"/>
              </w:rPr>
            </w:pPr>
            <w:r w:rsidRPr="00EB5E9B">
              <w:rPr>
                <w:rFonts w:ascii="Arial" w:eastAsia="Times New Roman" w:hAnsi="Arial" w:cs="Arial"/>
                <w:noProof/>
                <w:sz w:val="24"/>
                <w:szCs w:val="24"/>
                <w:lang w:val="cy-GB" w:eastAsia="en-GB"/>
              </w:rPr>
              <w:t xml:space="preserve">2. </w:t>
            </w:r>
            <w:r w:rsidR="00135214">
              <w:rPr>
                <w:rFonts w:ascii="Arial" w:eastAsia="Times New Roman" w:hAnsi="Arial" w:cs="Arial"/>
                <w:noProof/>
                <w:sz w:val="24"/>
                <w:szCs w:val="24"/>
                <w:lang w:val="cy-GB" w:eastAsia="en-GB"/>
              </w:rPr>
              <w:t>Beth yw egwyddorion gwaith tîm da?</w:t>
            </w:r>
          </w:p>
          <w:p w14:paraId="6E2332B8" w14:textId="77777777" w:rsidR="00B7153A" w:rsidRPr="00EB5E9B" w:rsidRDefault="00B7153A" w:rsidP="00D23E84">
            <w:pPr>
              <w:tabs>
                <w:tab w:val="left" w:pos="8059"/>
              </w:tabs>
              <w:spacing w:line="276" w:lineRule="auto"/>
              <w:rPr>
                <w:rFonts w:ascii="Arial" w:eastAsia="Times New Roman" w:hAnsi="Arial" w:cs="Arial"/>
                <w:noProof/>
                <w:sz w:val="24"/>
                <w:szCs w:val="24"/>
                <w:lang w:val="cy-GB" w:eastAsia="en-GB"/>
              </w:rPr>
            </w:pPr>
          </w:p>
        </w:tc>
      </w:tr>
    </w:tbl>
    <w:p w14:paraId="6E2332BA" w14:textId="77777777" w:rsidR="00B828E2" w:rsidRPr="00EB5E9B" w:rsidRDefault="00B828E2" w:rsidP="00D23E84">
      <w:pPr>
        <w:tabs>
          <w:tab w:val="left" w:pos="1231"/>
        </w:tabs>
        <w:spacing w:after="0"/>
        <w:rPr>
          <w:rFonts w:ascii="Arial" w:hAnsi="Arial" w:cs="Arial"/>
          <w:b/>
          <w:noProof/>
          <w:sz w:val="24"/>
          <w:szCs w:val="24"/>
          <w:lang w:val="cy-GB"/>
        </w:rPr>
      </w:pPr>
    </w:p>
    <w:p w14:paraId="6E2332BB" w14:textId="77777777" w:rsidR="00213C86" w:rsidRPr="00EB5E9B" w:rsidRDefault="00135214"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2BC" w14:textId="77777777" w:rsidR="00D23E84" w:rsidRPr="00EB5E9B" w:rsidRDefault="00D23E84" w:rsidP="00D23E84">
      <w:pPr>
        <w:tabs>
          <w:tab w:val="left" w:pos="1231"/>
        </w:tabs>
        <w:spacing w:after="0"/>
        <w:rPr>
          <w:rFonts w:ascii="Arial" w:hAnsi="Arial" w:cs="Arial"/>
          <w:b/>
          <w:noProof/>
          <w:sz w:val="24"/>
          <w:szCs w:val="24"/>
          <w:lang w:val="cy-GB"/>
        </w:rPr>
      </w:pPr>
    </w:p>
    <w:p w14:paraId="6E2332BD" w14:textId="1D5AB366" w:rsidR="00135214" w:rsidRPr="00EB5E9B" w:rsidRDefault="00E26AFF" w:rsidP="00135214">
      <w:pPr>
        <w:spacing w:after="0"/>
        <w:rPr>
          <w:rFonts w:ascii="Arial" w:hAnsi="Arial" w:cs="Arial"/>
          <w:noProof/>
          <w:sz w:val="24"/>
          <w:szCs w:val="24"/>
          <w:lang w:val="cy-GB"/>
        </w:rPr>
      </w:pPr>
      <w:r>
        <w:rPr>
          <w:rFonts w:ascii="Arial" w:hAnsi="Arial" w:cs="Arial"/>
          <w:noProof/>
          <w:sz w:val="24"/>
          <w:szCs w:val="24"/>
          <w:lang w:val="cy-GB"/>
        </w:rPr>
        <w:t>Os ydych eisoes yn gweithio, disgrifiwch eich tîm a myfyriwch ar sut rydych chi’n cydweithio ac yn cyfrannu at y gwaith hwn. Trafodwch hyn gyda’ch rheolwr a gofynnwch iddo roi adborth ar eich ymarf</w:t>
      </w:r>
      <w:r w:rsidR="009F105A">
        <w:rPr>
          <w:rFonts w:ascii="Arial" w:hAnsi="Arial" w:cs="Arial"/>
          <w:noProof/>
          <w:sz w:val="24"/>
          <w:szCs w:val="24"/>
          <w:lang w:val="cy-GB"/>
        </w:rPr>
        <w:t xml:space="preserve">er fel aelod o dîm. Gwnewch </w:t>
      </w:r>
      <w:r>
        <w:rPr>
          <w:rFonts w:ascii="Arial" w:hAnsi="Arial" w:cs="Arial"/>
          <w:noProof/>
          <w:sz w:val="24"/>
          <w:szCs w:val="24"/>
          <w:lang w:val="cy-GB"/>
        </w:rPr>
        <w:t xml:space="preserve">nodiadau yn y </w:t>
      </w:r>
      <w:r w:rsidR="006E0B8F">
        <w:rPr>
          <w:rFonts w:ascii="Arial" w:hAnsi="Arial" w:cs="Arial"/>
          <w:noProof/>
          <w:sz w:val="24"/>
          <w:szCs w:val="24"/>
          <w:lang w:val="cy-GB"/>
        </w:rPr>
        <w:t>lle</w:t>
      </w:r>
      <w:r>
        <w:rPr>
          <w:rFonts w:ascii="Arial" w:hAnsi="Arial" w:cs="Arial"/>
          <w:noProof/>
          <w:sz w:val="24"/>
          <w:szCs w:val="24"/>
          <w:lang w:val="cy-GB"/>
        </w:rPr>
        <w:t xml:space="preserve"> isod. </w:t>
      </w:r>
      <w:r>
        <w:rPr>
          <w:rFonts w:ascii="Arial" w:hAnsi="Arial" w:cs="Arial"/>
          <w:sz w:val="24"/>
          <w:szCs w:val="24"/>
          <w:lang w:val="cy-GB"/>
        </w:rPr>
        <w:t>Os nad ydych wedi’ch cyflogi eto, gadewch hwn yn wag a dychwelwch ato eto.</w:t>
      </w:r>
    </w:p>
    <w:p w14:paraId="6E2332BE"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B7153A" w:rsidRPr="00EB5E9B" w14:paraId="6E2332C5" w14:textId="77777777" w:rsidTr="00B306FA">
        <w:tc>
          <w:tcPr>
            <w:tcW w:w="14066" w:type="dxa"/>
          </w:tcPr>
          <w:p w14:paraId="6E2332BF" w14:textId="77777777" w:rsidR="00B7153A" w:rsidRPr="00EB5E9B" w:rsidRDefault="0013521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r w:rsidR="000F2462" w:rsidRPr="00EB5E9B">
              <w:rPr>
                <w:rFonts w:ascii="Arial" w:hAnsi="Arial" w:cs="Arial"/>
                <w:noProof/>
                <w:sz w:val="24"/>
                <w:szCs w:val="24"/>
                <w:lang w:val="cy-GB"/>
              </w:rPr>
              <w:t>:</w:t>
            </w:r>
          </w:p>
          <w:p w14:paraId="6E2332C0" w14:textId="77777777" w:rsidR="00B7153A" w:rsidRPr="00EB5E9B" w:rsidRDefault="00B7153A" w:rsidP="00D23E84">
            <w:pPr>
              <w:tabs>
                <w:tab w:val="left" w:pos="1231"/>
              </w:tabs>
              <w:spacing w:line="276" w:lineRule="auto"/>
              <w:rPr>
                <w:rFonts w:ascii="Arial" w:hAnsi="Arial" w:cs="Arial"/>
                <w:noProof/>
                <w:sz w:val="24"/>
                <w:szCs w:val="24"/>
                <w:lang w:val="cy-GB"/>
              </w:rPr>
            </w:pPr>
          </w:p>
          <w:p w14:paraId="6E2332C1" w14:textId="77777777" w:rsidR="000F2462" w:rsidRPr="00EB5E9B" w:rsidRDefault="000F2462" w:rsidP="00D23E84">
            <w:pPr>
              <w:tabs>
                <w:tab w:val="left" w:pos="1231"/>
              </w:tabs>
              <w:spacing w:line="276" w:lineRule="auto"/>
              <w:rPr>
                <w:rFonts w:ascii="Arial" w:hAnsi="Arial" w:cs="Arial"/>
                <w:noProof/>
                <w:sz w:val="24"/>
                <w:szCs w:val="24"/>
                <w:lang w:val="cy-GB"/>
              </w:rPr>
            </w:pPr>
          </w:p>
          <w:p w14:paraId="6E2332C2" w14:textId="77777777" w:rsidR="00B7153A" w:rsidRPr="00EB5E9B" w:rsidRDefault="0013521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 rheolwr</w:t>
            </w:r>
            <w:r w:rsidR="000F2462" w:rsidRPr="00EB5E9B">
              <w:rPr>
                <w:rFonts w:ascii="Arial" w:hAnsi="Arial" w:cs="Arial"/>
                <w:noProof/>
                <w:sz w:val="24"/>
                <w:szCs w:val="24"/>
                <w:lang w:val="cy-GB"/>
              </w:rPr>
              <w:t>:</w:t>
            </w:r>
          </w:p>
          <w:p w14:paraId="6E2332C3" w14:textId="77777777" w:rsidR="000F2462" w:rsidRPr="00EB5E9B" w:rsidRDefault="000F2462" w:rsidP="00D23E84">
            <w:pPr>
              <w:tabs>
                <w:tab w:val="left" w:pos="1231"/>
              </w:tabs>
              <w:spacing w:line="276" w:lineRule="auto"/>
              <w:rPr>
                <w:rFonts w:ascii="Arial" w:hAnsi="Arial" w:cs="Arial"/>
                <w:noProof/>
                <w:sz w:val="24"/>
                <w:szCs w:val="24"/>
                <w:lang w:val="cy-GB"/>
              </w:rPr>
            </w:pPr>
          </w:p>
          <w:p w14:paraId="6E2332C4" w14:textId="77777777" w:rsidR="00B7153A" w:rsidRPr="00EB5E9B" w:rsidRDefault="00B7153A" w:rsidP="00D23E84">
            <w:pPr>
              <w:tabs>
                <w:tab w:val="left" w:pos="1231"/>
              </w:tabs>
              <w:spacing w:line="276" w:lineRule="auto"/>
              <w:rPr>
                <w:rFonts w:ascii="Arial" w:hAnsi="Arial" w:cs="Arial"/>
                <w:noProof/>
                <w:sz w:val="24"/>
                <w:szCs w:val="24"/>
                <w:lang w:val="cy-GB"/>
              </w:rPr>
            </w:pPr>
          </w:p>
        </w:tc>
      </w:tr>
    </w:tbl>
    <w:p w14:paraId="6E2332C6" w14:textId="77777777" w:rsidR="00B7153A" w:rsidRPr="00EB5E9B" w:rsidRDefault="00B7153A" w:rsidP="00D23E84">
      <w:pPr>
        <w:tabs>
          <w:tab w:val="left" w:pos="1231"/>
        </w:tabs>
        <w:spacing w:after="0"/>
        <w:rPr>
          <w:rFonts w:ascii="Arial" w:hAnsi="Arial" w:cs="Arial"/>
          <w:noProof/>
          <w:sz w:val="24"/>
          <w:szCs w:val="24"/>
          <w:lang w:val="cy-GB"/>
        </w:rPr>
      </w:pPr>
    </w:p>
    <w:p w14:paraId="6E2332C7" w14:textId="77777777" w:rsidR="00852B51" w:rsidRPr="00EB5E9B" w:rsidRDefault="006A7DDB" w:rsidP="00746FF4">
      <w:pPr>
        <w:pStyle w:val="ListParagraph"/>
        <w:numPr>
          <w:ilvl w:val="1"/>
          <w:numId w:val="13"/>
        </w:numPr>
        <w:tabs>
          <w:tab w:val="left" w:pos="1231"/>
        </w:tabs>
        <w:ind w:left="426"/>
        <w:rPr>
          <w:rFonts w:ascii="Arial" w:hAnsi="Arial" w:cs="Arial"/>
          <w:b/>
          <w:noProof/>
          <w:lang w:val="cy-GB"/>
        </w:rPr>
      </w:pPr>
      <w:r>
        <w:rPr>
          <w:rFonts w:ascii="Arial" w:hAnsi="Arial" w:cs="Arial"/>
          <w:b/>
          <w:noProof/>
          <w:lang w:val="cy-GB"/>
        </w:rPr>
        <w:t>Trin gwybodaeth</w:t>
      </w:r>
    </w:p>
    <w:p w14:paraId="6E2332C8" w14:textId="77777777" w:rsidR="00D23E84" w:rsidRPr="00EB5E9B" w:rsidRDefault="00D23E84" w:rsidP="00D23E84">
      <w:pPr>
        <w:pStyle w:val="ListParagraph"/>
        <w:tabs>
          <w:tab w:val="left" w:pos="1231"/>
        </w:tabs>
        <w:ind w:left="756"/>
        <w:rPr>
          <w:rFonts w:ascii="Arial" w:hAnsi="Arial" w:cs="Arial"/>
          <w:b/>
          <w:noProof/>
          <w:lang w:val="cy-GB"/>
        </w:rPr>
      </w:pPr>
    </w:p>
    <w:p w14:paraId="6E2332C9" w14:textId="77777777" w:rsidR="003F7157" w:rsidRPr="00EB5E9B" w:rsidRDefault="006A7DDB"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lastRenderedPageBreak/>
        <w:t>Yn ei</w:t>
      </w:r>
      <w:r w:rsidR="009F105A">
        <w:rPr>
          <w:rFonts w:ascii="Arial" w:hAnsi="Arial" w:cs="Arial"/>
          <w:noProof/>
          <w:sz w:val="24"/>
          <w:szCs w:val="24"/>
          <w:lang w:val="cy-GB"/>
        </w:rPr>
        <w:t>ch</w:t>
      </w:r>
      <w:r>
        <w:rPr>
          <w:rFonts w:ascii="Arial" w:hAnsi="Arial" w:cs="Arial"/>
          <w:noProof/>
          <w:sz w:val="24"/>
          <w:szCs w:val="24"/>
          <w:lang w:val="cy-GB"/>
        </w:rPr>
        <w:t xml:space="preserve"> swydd fel gweithiwr iechyd a gofal cymdeithasol byddwch yn ymdrin â llawer o wybodaeth bersonol am yr unigolion, </w:t>
      </w:r>
      <w:r w:rsidR="009F105A">
        <w:rPr>
          <w:rFonts w:ascii="Arial" w:hAnsi="Arial" w:cs="Arial"/>
          <w:noProof/>
          <w:sz w:val="24"/>
          <w:szCs w:val="24"/>
          <w:lang w:val="cy-GB"/>
        </w:rPr>
        <w:t xml:space="preserve">y </w:t>
      </w:r>
      <w:r>
        <w:rPr>
          <w:rFonts w:ascii="Arial" w:hAnsi="Arial" w:cs="Arial"/>
          <w:noProof/>
          <w:sz w:val="24"/>
          <w:szCs w:val="24"/>
          <w:lang w:val="cy-GB"/>
        </w:rPr>
        <w:t>gofalwyr a</w:t>
      </w:r>
      <w:r w:rsidR="009F105A">
        <w:rPr>
          <w:rFonts w:ascii="Arial" w:hAnsi="Arial" w:cs="Arial"/>
          <w:noProof/>
          <w:sz w:val="24"/>
          <w:szCs w:val="24"/>
          <w:lang w:val="cy-GB"/>
        </w:rPr>
        <w:t>’r t</w:t>
      </w:r>
      <w:r>
        <w:rPr>
          <w:rFonts w:ascii="Arial" w:hAnsi="Arial" w:cs="Arial"/>
          <w:noProof/>
          <w:sz w:val="24"/>
          <w:szCs w:val="24"/>
          <w:lang w:val="cy-GB"/>
        </w:rPr>
        <w:t>euluoedd rydych chi’n gweithio gyda nhw</w:t>
      </w:r>
      <w:r w:rsidR="003F7157" w:rsidRPr="00EB5E9B">
        <w:rPr>
          <w:rFonts w:ascii="Arial" w:hAnsi="Arial" w:cs="Arial"/>
          <w:noProof/>
          <w:sz w:val="24"/>
          <w:szCs w:val="24"/>
          <w:lang w:val="cy-GB"/>
        </w:rPr>
        <w:t>.</w:t>
      </w:r>
      <w:r>
        <w:rPr>
          <w:rFonts w:ascii="Arial" w:hAnsi="Arial" w:cs="Arial"/>
          <w:noProof/>
          <w:sz w:val="24"/>
          <w:szCs w:val="24"/>
          <w:lang w:val="cy-GB"/>
        </w:rPr>
        <w:t xml:space="preserve"> Mae angen i chi wybod sut i drin y wybodaet</w:t>
      </w:r>
      <w:r w:rsidR="009F105A">
        <w:rPr>
          <w:rFonts w:ascii="Arial" w:hAnsi="Arial" w:cs="Arial"/>
          <w:noProof/>
          <w:sz w:val="24"/>
          <w:szCs w:val="24"/>
          <w:lang w:val="cy-GB"/>
        </w:rPr>
        <w:t>h hon fel eich bod yn gweithio’</w:t>
      </w:r>
      <w:r>
        <w:rPr>
          <w:rFonts w:ascii="Arial" w:hAnsi="Arial" w:cs="Arial"/>
          <w:noProof/>
          <w:sz w:val="24"/>
          <w:szCs w:val="24"/>
          <w:lang w:val="cy-GB"/>
        </w:rPr>
        <w:t>n unol â deddfwriaeth a pholisïau a gweithdrefnau’ch sefydliad.</w:t>
      </w:r>
      <w:r w:rsidR="003F7157" w:rsidRPr="00EB5E9B">
        <w:rPr>
          <w:rFonts w:ascii="Arial" w:hAnsi="Arial" w:cs="Arial"/>
          <w:noProof/>
          <w:sz w:val="24"/>
          <w:szCs w:val="24"/>
          <w:lang w:val="cy-GB"/>
        </w:rPr>
        <w:t xml:space="preserve"> </w:t>
      </w:r>
    </w:p>
    <w:p w14:paraId="6E2332CA" w14:textId="77777777" w:rsidR="00D23E84" w:rsidRPr="00EB5E9B" w:rsidRDefault="00D23E84" w:rsidP="00D23E84">
      <w:pPr>
        <w:tabs>
          <w:tab w:val="left" w:pos="1231"/>
        </w:tabs>
        <w:spacing w:after="0"/>
        <w:rPr>
          <w:rFonts w:ascii="Arial" w:hAnsi="Arial" w:cs="Arial"/>
          <w:noProof/>
          <w:sz w:val="24"/>
          <w:szCs w:val="24"/>
          <w:lang w:val="cy-GB"/>
        </w:rPr>
      </w:pPr>
    </w:p>
    <w:p w14:paraId="6E2332CB" w14:textId="77777777" w:rsidR="00B8542B" w:rsidRPr="00EB5E9B" w:rsidRDefault="006A7DDB"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2CC" w14:textId="77777777" w:rsidR="00D23E84" w:rsidRPr="00EB5E9B" w:rsidRDefault="00D23E84" w:rsidP="00D23E84">
      <w:pPr>
        <w:tabs>
          <w:tab w:val="left" w:pos="1231"/>
        </w:tabs>
        <w:spacing w:after="0"/>
        <w:rPr>
          <w:rFonts w:ascii="Arial" w:hAnsi="Arial" w:cs="Arial"/>
          <w:b/>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3F7157" w:rsidRPr="00EB5E9B" w14:paraId="6E2332D2" w14:textId="77777777" w:rsidTr="00B306FA">
        <w:tc>
          <w:tcPr>
            <w:tcW w:w="14066" w:type="dxa"/>
          </w:tcPr>
          <w:p w14:paraId="6E2332CD" w14:textId="77777777" w:rsidR="003F7157" w:rsidRPr="00EB5E9B" w:rsidRDefault="006A7DDB"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CE" w14:textId="77777777" w:rsidR="003F7157" w:rsidRPr="00EB5E9B" w:rsidRDefault="003F7157" w:rsidP="00D23E84">
            <w:pPr>
              <w:tabs>
                <w:tab w:val="left" w:pos="1231"/>
              </w:tabs>
              <w:spacing w:line="276" w:lineRule="auto"/>
              <w:rPr>
                <w:rFonts w:ascii="Arial" w:hAnsi="Arial" w:cs="Arial"/>
                <w:noProof/>
                <w:sz w:val="24"/>
                <w:szCs w:val="24"/>
                <w:lang w:val="cy-GB"/>
              </w:rPr>
            </w:pPr>
          </w:p>
          <w:p w14:paraId="6E2332CF" w14:textId="77777777" w:rsidR="003F7157" w:rsidRPr="00EB5E9B" w:rsidRDefault="006A7DDB" w:rsidP="00880454">
            <w:pPr>
              <w:pStyle w:val="ListParagraph"/>
              <w:numPr>
                <w:ilvl w:val="0"/>
                <w:numId w:val="16"/>
              </w:numPr>
              <w:tabs>
                <w:tab w:val="left" w:pos="1231"/>
              </w:tabs>
              <w:rPr>
                <w:rFonts w:ascii="Arial" w:hAnsi="Arial" w:cs="Arial"/>
                <w:noProof/>
                <w:lang w:val="cy-GB"/>
              </w:rPr>
            </w:pPr>
            <w:r>
              <w:rPr>
                <w:rFonts w:ascii="Arial" w:hAnsi="Arial" w:cs="Arial"/>
                <w:noProof/>
                <w:lang w:val="cy-GB"/>
              </w:rPr>
              <w:t>Eglurwch beth yw ystyr y term ‘trin gwybodaeth’</w:t>
            </w:r>
            <w:r w:rsidR="00ED5153" w:rsidRPr="00EB5E9B">
              <w:rPr>
                <w:rFonts w:ascii="Arial" w:hAnsi="Arial" w:cs="Arial"/>
                <w:noProof/>
                <w:lang w:val="cy-GB"/>
              </w:rPr>
              <w:t>?</w:t>
            </w:r>
          </w:p>
          <w:p w14:paraId="6E2332D0" w14:textId="77777777" w:rsidR="003F7157" w:rsidRPr="00EB5E9B" w:rsidRDefault="003F7157" w:rsidP="00D23E84">
            <w:pPr>
              <w:tabs>
                <w:tab w:val="left" w:pos="1231"/>
              </w:tabs>
              <w:spacing w:line="276" w:lineRule="auto"/>
              <w:rPr>
                <w:rFonts w:ascii="Arial" w:hAnsi="Arial" w:cs="Arial"/>
                <w:noProof/>
                <w:sz w:val="24"/>
                <w:szCs w:val="24"/>
                <w:lang w:val="cy-GB"/>
              </w:rPr>
            </w:pPr>
          </w:p>
          <w:p w14:paraId="6E2332D1" w14:textId="77777777" w:rsidR="00D23E84" w:rsidRPr="00EB5E9B" w:rsidRDefault="00D23E84" w:rsidP="00D23E84">
            <w:pPr>
              <w:tabs>
                <w:tab w:val="left" w:pos="1231"/>
              </w:tabs>
              <w:spacing w:line="276" w:lineRule="auto"/>
              <w:rPr>
                <w:rFonts w:ascii="Arial" w:hAnsi="Arial" w:cs="Arial"/>
                <w:noProof/>
                <w:sz w:val="24"/>
                <w:szCs w:val="24"/>
                <w:lang w:val="cy-GB"/>
              </w:rPr>
            </w:pPr>
          </w:p>
        </w:tc>
      </w:tr>
    </w:tbl>
    <w:p w14:paraId="6E2332D3" w14:textId="77777777" w:rsidR="005159A9" w:rsidRPr="00EB5E9B" w:rsidRDefault="005159A9" w:rsidP="00D23E84">
      <w:pPr>
        <w:tabs>
          <w:tab w:val="left" w:pos="1231"/>
        </w:tabs>
        <w:spacing w:after="0"/>
        <w:rPr>
          <w:rFonts w:ascii="Arial" w:hAnsi="Arial" w:cs="Arial"/>
          <w:noProof/>
          <w:sz w:val="24"/>
          <w:szCs w:val="24"/>
          <w:lang w:val="cy-GB"/>
        </w:rPr>
      </w:pPr>
    </w:p>
    <w:p w14:paraId="6E2332D4" w14:textId="77777777" w:rsidR="00213C86" w:rsidRPr="00EB5E9B" w:rsidRDefault="006A7DDB"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2D5" w14:textId="77777777" w:rsidR="00D23E84" w:rsidRPr="00EB5E9B" w:rsidRDefault="00D23E84" w:rsidP="00D23E84">
      <w:pPr>
        <w:tabs>
          <w:tab w:val="left" w:pos="1231"/>
        </w:tabs>
        <w:spacing w:after="0"/>
        <w:rPr>
          <w:rFonts w:ascii="Arial" w:hAnsi="Arial" w:cs="Arial"/>
          <w:b/>
          <w:noProof/>
          <w:sz w:val="24"/>
          <w:szCs w:val="24"/>
          <w:lang w:val="cy-GB"/>
        </w:rPr>
      </w:pPr>
    </w:p>
    <w:p w14:paraId="6E2332D6" w14:textId="77777777" w:rsidR="00FC1522" w:rsidRPr="00EB5E9B" w:rsidRDefault="006A7DDB"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Cwblhewch y tabl isod i ddangos beth mae deddfwriaeth a chodau ymddygiad </w:t>
      </w:r>
      <w:r w:rsidR="00963A64">
        <w:rPr>
          <w:rFonts w:ascii="Arial" w:hAnsi="Arial" w:cs="Arial"/>
          <w:noProof/>
          <w:sz w:val="24"/>
          <w:szCs w:val="24"/>
          <w:lang w:val="cy-GB"/>
        </w:rPr>
        <w:t>ac ymarfer proffesiynol yn ei ddweud am drin gwybodaeth</w:t>
      </w:r>
      <w:r w:rsidR="000F2462" w:rsidRPr="00EB5E9B">
        <w:rPr>
          <w:rFonts w:ascii="Arial" w:hAnsi="Arial" w:cs="Arial"/>
          <w:noProof/>
          <w:sz w:val="24"/>
          <w:szCs w:val="24"/>
          <w:lang w:val="cy-GB"/>
        </w:rPr>
        <w:t>.</w:t>
      </w:r>
    </w:p>
    <w:p w14:paraId="6E2332D7"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4654"/>
        <w:gridCol w:w="4657"/>
        <w:gridCol w:w="4637"/>
      </w:tblGrid>
      <w:tr w:rsidR="00FC1522" w:rsidRPr="00EB5E9B" w14:paraId="6E2332DC" w14:textId="77777777" w:rsidTr="00FC1522">
        <w:tc>
          <w:tcPr>
            <w:tcW w:w="4724" w:type="dxa"/>
          </w:tcPr>
          <w:p w14:paraId="6E2332D8"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Deddfwriaeth</w:t>
            </w:r>
            <w:r w:rsidR="00FC1522" w:rsidRPr="00EB5E9B">
              <w:rPr>
                <w:rFonts w:ascii="Arial" w:hAnsi="Arial" w:cs="Arial"/>
                <w:noProof/>
                <w:sz w:val="24"/>
                <w:szCs w:val="24"/>
                <w:lang w:val="cy-GB"/>
              </w:rPr>
              <w:t xml:space="preserve"> 1:</w:t>
            </w:r>
          </w:p>
          <w:p w14:paraId="6E2332D9" w14:textId="77777777" w:rsidR="00FC1522" w:rsidRPr="00EB5E9B" w:rsidRDefault="00FC1522" w:rsidP="00D23E84">
            <w:pPr>
              <w:tabs>
                <w:tab w:val="left" w:pos="1231"/>
              </w:tabs>
              <w:spacing w:line="276" w:lineRule="auto"/>
              <w:rPr>
                <w:rFonts w:ascii="Arial" w:hAnsi="Arial" w:cs="Arial"/>
                <w:noProof/>
                <w:sz w:val="24"/>
                <w:szCs w:val="24"/>
                <w:lang w:val="cy-GB"/>
              </w:rPr>
            </w:pPr>
          </w:p>
        </w:tc>
        <w:tc>
          <w:tcPr>
            <w:tcW w:w="4725" w:type="dxa"/>
          </w:tcPr>
          <w:p w14:paraId="6E2332DA"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Diben y ddeddfwriaeth hon yw:</w:t>
            </w:r>
          </w:p>
        </w:tc>
        <w:tc>
          <w:tcPr>
            <w:tcW w:w="4725" w:type="dxa"/>
          </w:tcPr>
          <w:p w14:paraId="6E2332DB"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Sut i’w rhoi ar waith:</w:t>
            </w:r>
          </w:p>
        </w:tc>
      </w:tr>
      <w:tr w:rsidR="00FC1522" w:rsidRPr="00EB5E9B" w14:paraId="6E2332E1" w14:textId="77777777" w:rsidTr="00FC1522">
        <w:tc>
          <w:tcPr>
            <w:tcW w:w="4724" w:type="dxa"/>
          </w:tcPr>
          <w:p w14:paraId="6E2332DD"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Deddfwriaeth 2:</w:t>
            </w:r>
          </w:p>
          <w:p w14:paraId="6E2332DE" w14:textId="77777777" w:rsidR="00FC1522" w:rsidRPr="00EB5E9B" w:rsidRDefault="00FC1522" w:rsidP="00D23E84">
            <w:pPr>
              <w:tabs>
                <w:tab w:val="left" w:pos="1231"/>
              </w:tabs>
              <w:spacing w:line="276" w:lineRule="auto"/>
              <w:rPr>
                <w:rFonts w:ascii="Arial" w:hAnsi="Arial" w:cs="Arial"/>
                <w:noProof/>
                <w:sz w:val="24"/>
                <w:szCs w:val="24"/>
                <w:lang w:val="cy-GB"/>
              </w:rPr>
            </w:pPr>
          </w:p>
        </w:tc>
        <w:tc>
          <w:tcPr>
            <w:tcW w:w="4725" w:type="dxa"/>
          </w:tcPr>
          <w:p w14:paraId="6E2332DF"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Diben y ddeddfwriaeth hon yw:</w:t>
            </w:r>
          </w:p>
        </w:tc>
        <w:tc>
          <w:tcPr>
            <w:tcW w:w="4725" w:type="dxa"/>
          </w:tcPr>
          <w:p w14:paraId="6E2332E0"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Sut i’w rhoi ar waith:</w:t>
            </w:r>
          </w:p>
        </w:tc>
      </w:tr>
      <w:tr w:rsidR="00FC1522" w:rsidRPr="00EB5E9B" w14:paraId="6E2332E6" w14:textId="77777777" w:rsidTr="00FC1522">
        <w:tc>
          <w:tcPr>
            <w:tcW w:w="4724" w:type="dxa"/>
          </w:tcPr>
          <w:p w14:paraId="6E2332E2"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Adran y cod:</w:t>
            </w:r>
          </w:p>
          <w:p w14:paraId="6E2332E3" w14:textId="77777777" w:rsidR="00FC1522" w:rsidRPr="00EB5E9B" w:rsidRDefault="00FC1522" w:rsidP="00D23E84">
            <w:pPr>
              <w:tabs>
                <w:tab w:val="left" w:pos="1231"/>
              </w:tabs>
              <w:spacing w:line="276" w:lineRule="auto"/>
              <w:rPr>
                <w:rFonts w:ascii="Arial" w:hAnsi="Arial" w:cs="Arial"/>
                <w:noProof/>
                <w:sz w:val="24"/>
                <w:szCs w:val="24"/>
                <w:lang w:val="cy-GB"/>
              </w:rPr>
            </w:pPr>
          </w:p>
        </w:tc>
        <w:tc>
          <w:tcPr>
            <w:tcW w:w="4725" w:type="dxa"/>
          </w:tcPr>
          <w:p w14:paraId="6E2332E4"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Pam mae hyn yn bwysig:</w:t>
            </w:r>
          </w:p>
        </w:tc>
        <w:tc>
          <w:tcPr>
            <w:tcW w:w="4725" w:type="dxa"/>
          </w:tcPr>
          <w:p w14:paraId="6E2332E5" w14:textId="77777777" w:rsidR="00FC1522"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Sut i’w rhoi ar waith:</w:t>
            </w:r>
          </w:p>
        </w:tc>
      </w:tr>
    </w:tbl>
    <w:p w14:paraId="6E2332E7" w14:textId="77777777" w:rsidR="00B828E2" w:rsidRPr="00EB5E9B" w:rsidRDefault="00B828E2" w:rsidP="00D23E84">
      <w:pPr>
        <w:tabs>
          <w:tab w:val="left" w:pos="1231"/>
        </w:tabs>
        <w:spacing w:after="0"/>
        <w:rPr>
          <w:rFonts w:ascii="Arial" w:hAnsi="Arial" w:cs="Arial"/>
          <w:b/>
          <w:noProof/>
          <w:sz w:val="24"/>
          <w:szCs w:val="24"/>
          <w:lang w:val="cy-GB"/>
        </w:rPr>
      </w:pPr>
    </w:p>
    <w:p w14:paraId="6E2332E8" w14:textId="77777777" w:rsidR="00213C86" w:rsidRPr="00EB5E9B" w:rsidRDefault="00963A64"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2E9" w14:textId="77777777" w:rsidR="005159A9" w:rsidRPr="00EB5E9B" w:rsidRDefault="005159A9" w:rsidP="00D23E84">
      <w:pPr>
        <w:tabs>
          <w:tab w:val="left" w:pos="1231"/>
        </w:tabs>
        <w:spacing w:after="0"/>
        <w:rPr>
          <w:rFonts w:ascii="Arial" w:hAnsi="Arial" w:cs="Arial"/>
          <w:b/>
          <w:noProof/>
          <w:sz w:val="24"/>
          <w:szCs w:val="24"/>
          <w:lang w:val="cy-GB"/>
        </w:rPr>
      </w:pPr>
    </w:p>
    <w:tbl>
      <w:tblPr>
        <w:tblStyle w:val="TableGrid"/>
        <w:tblW w:w="0" w:type="auto"/>
        <w:tblLook w:val="04A0" w:firstRow="1" w:lastRow="0" w:firstColumn="1" w:lastColumn="0" w:noHBand="0" w:noVBand="1"/>
      </w:tblPr>
      <w:tblGrid>
        <w:gridCol w:w="13948"/>
      </w:tblGrid>
      <w:tr w:rsidR="00ED5153" w:rsidRPr="00EB5E9B" w14:paraId="6E2332F4" w14:textId="77777777" w:rsidTr="00ED5153">
        <w:tc>
          <w:tcPr>
            <w:tcW w:w="14174" w:type="dxa"/>
          </w:tcPr>
          <w:p w14:paraId="6E2332EA" w14:textId="77777777" w:rsidR="00ED5153" w:rsidRPr="00EB5E9B" w:rsidRDefault="00963A6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r w:rsidR="00B134F3" w:rsidRPr="00EB5E9B">
              <w:rPr>
                <w:rFonts w:ascii="Arial" w:hAnsi="Arial" w:cs="Arial"/>
                <w:noProof/>
                <w:sz w:val="24"/>
                <w:szCs w:val="24"/>
                <w:lang w:val="cy-GB"/>
              </w:rPr>
              <w:t>:</w:t>
            </w:r>
          </w:p>
          <w:p w14:paraId="6E2332EB" w14:textId="77777777" w:rsidR="00ED5153" w:rsidRPr="00EB5E9B" w:rsidRDefault="00ED5153" w:rsidP="00D23E84">
            <w:pPr>
              <w:tabs>
                <w:tab w:val="left" w:pos="1231"/>
              </w:tabs>
              <w:spacing w:line="276" w:lineRule="auto"/>
              <w:rPr>
                <w:rFonts w:ascii="Arial" w:hAnsi="Arial" w:cs="Arial"/>
                <w:noProof/>
                <w:sz w:val="24"/>
                <w:szCs w:val="24"/>
                <w:lang w:val="cy-GB"/>
              </w:rPr>
            </w:pPr>
          </w:p>
          <w:p w14:paraId="6E2332EC" w14:textId="77777777" w:rsidR="001E28F8" w:rsidRPr="00EB5E9B" w:rsidRDefault="00ED5153" w:rsidP="00D23E84">
            <w:pPr>
              <w:autoSpaceDE w:val="0"/>
              <w:autoSpaceDN w:val="0"/>
              <w:adjustRightInd w:val="0"/>
              <w:spacing w:line="276" w:lineRule="auto"/>
              <w:rPr>
                <w:rFonts w:ascii="Arial" w:hAnsi="Arial" w:cs="Arial"/>
                <w:noProof/>
                <w:sz w:val="24"/>
                <w:szCs w:val="24"/>
                <w:lang w:val="cy-GB"/>
              </w:rPr>
            </w:pPr>
            <w:r w:rsidRPr="00EB5E9B">
              <w:rPr>
                <w:rFonts w:ascii="Arial" w:hAnsi="Arial" w:cs="Arial"/>
                <w:noProof/>
                <w:sz w:val="24"/>
                <w:szCs w:val="24"/>
                <w:lang w:val="cy-GB"/>
              </w:rPr>
              <w:lastRenderedPageBreak/>
              <w:t xml:space="preserve">1. </w:t>
            </w:r>
            <w:r w:rsidR="00963A64">
              <w:rPr>
                <w:rFonts w:ascii="Arial" w:hAnsi="Arial" w:cs="Arial"/>
                <w:noProof/>
                <w:sz w:val="24"/>
                <w:szCs w:val="24"/>
                <w:lang w:val="cy-GB"/>
              </w:rPr>
              <w:t>Eglurwch beth yw ystyr cael ‘systemau diogel ar gyfer cofnodi a storio gwybodaeth’ mewn lleoliad iechyd a gofal cymdeithasol</w:t>
            </w:r>
            <w:r w:rsidR="00B134F3" w:rsidRPr="00EB5E9B">
              <w:rPr>
                <w:rFonts w:ascii="Arial" w:hAnsi="Arial" w:cs="Arial"/>
                <w:noProof/>
                <w:sz w:val="24"/>
                <w:szCs w:val="24"/>
                <w:lang w:val="cy-GB"/>
              </w:rPr>
              <w:t>.</w:t>
            </w:r>
          </w:p>
          <w:p w14:paraId="6E2332ED" w14:textId="77777777" w:rsidR="001E28F8" w:rsidRPr="00EB5E9B" w:rsidRDefault="001E28F8" w:rsidP="00D23E84">
            <w:pPr>
              <w:autoSpaceDE w:val="0"/>
              <w:autoSpaceDN w:val="0"/>
              <w:adjustRightInd w:val="0"/>
              <w:spacing w:line="276" w:lineRule="auto"/>
              <w:rPr>
                <w:rFonts w:ascii="Arial" w:hAnsi="Arial" w:cs="Arial"/>
                <w:noProof/>
                <w:sz w:val="24"/>
                <w:szCs w:val="24"/>
                <w:lang w:val="cy-GB"/>
              </w:rPr>
            </w:pPr>
          </w:p>
          <w:p w14:paraId="6E2332EE" w14:textId="77777777" w:rsidR="001E28F8" w:rsidRPr="00EB5E9B" w:rsidRDefault="001E28F8" w:rsidP="00D23E84">
            <w:pPr>
              <w:autoSpaceDE w:val="0"/>
              <w:autoSpaceDN w:val="0"/>
              <w:adjustRightInd w:val="0"/>
              <w:spacing w:line="276" w:lineRule="auto"/>
              <w:rPr>
                <w:rFonts w:ascii="Arial" w:hAnsi="Arial" w:cs="Arial"/>
                <w:noProof/>
                <w:sz w:val="24"/>
                <w:szCs w:val="24"/>
                <w:lang w:val="cy-GB"/>
              </w:rPr>
            </w:pPr>
            <w:r w:rsidRPr="00EB5E9B">
              <w:rPr>
                <w:rFonts w:ascii="Arial" w:hAnsi="Arial" w:cs="Arial"/>
                <w:noProof/>
                <w:sz w:val="24"/>
                <w:szCs w:val="24"/>
                <w:lang w:val="cy-GB"/>
              </w:rPr>
              <w:t xml:space="preserve">2. </w:t>
            </w:r>
            <w:r w:rsidR="00963A64">
              <w:rPr>
                <w:rFonts w:ascii="Arial" w:hAnsi="Arial" w:cs="Arial"/>
                <w:noProof/>
                <w:sz w:val="24"/>
                <w:szCs w:val="24"/>
                <w:lang w:val="cy-GB"/>
              </w:rPr>
              <w:t>Pam mae hyn yn bwysig? Defnyddiwch y geiriau</w:t>
            </w:r>
            <w:r w:rsidRPr="00EB5E9B">
              <w:rPr>
                <w:rFonts w:ascii="Arial" w:hAnsi="Arial" w:cs="Arial"/>
                <w:noProof/>
                <w:sz w:val="24"/>
                <w:szCs w:val="24"/>
                <w:lang w:val="cy-GB"/>
              </w:rPr>
              <w:t xml:space="preserve"> </w:t>
            </w:r>
            <w:r w:rsidRPr="00EB5E9B">
              <w:rPr>
                <w:rFonts w:ascii="Arial" w:hAnsi="Arial" w:cs="Arial"/>
                <w:noProof/>
                <w:sz w:val="24"/>
                <w:szCs w:val="24"/>
                <w:u w:val="single"/>
                <w:lang w:val="cy-GB"/>
              </w:rPr>
              <w:t>Pr</w:t>
            </w:r>
            <w:r w:rsidR="00963A64">
              <w:rPr>
                <w:rFonts w:ascii="Arial" w:hAnsi="Arial" w:cs="Arial"/>
                <w:noProof/>
                <w:sz w:val="24"/>
                <w:szCs w:val="24"/>
                <w:u w:val="single"/>
                <w:lang w:val="cy-GB"/>
              </w:rPr>
              <w:t>e</w:t>
            </w:r>
            <w:r w:rsidRPr="00EB5E9B">
              <w:rPr>
                <w:rFonts w:ascii="Arial" w:hAnsi="Arial" w:cs="Arial"/>
                <w:noProof/>
                <w:sz w:val="24"/>
                <w:szCs w:val="24"/>
                <w:u w:val="single"/>
                <w:lang w:val="cy-GB"/>
              </w:rPr>
              <w:t>i</w:t>
            </w:r>
            <w:r w:rsidR="00963A64">
              <w:rPr>
                <w:rFonts w:ascii="Arial" w:hAnsi="Arial" w:cs="Arial"/>
                <w:noProof/>
                <w:sz w:val="24"/>
                <w:szCs w:val="24"/>
                <w:u w:val="single"/>
                <w:lang w:val="cy-GB"/>
              </w:rPr>
              <w:t>fat</w:t>
            </w:r>
            <w:r w:rsidR="00906F7C" w:rsidRPr="00EB5E9B">
              <w:rPr>
                <w:rFonts w:ascii="Arial" w:hAnsi="Arial" w:cs="Arial"/>
                <w:noProof/>
                <w:sz w:val="24"/>
                <w:szCs w:val="24"/>
                <w:u w:val="single"/>
                <w:lang w:val="cy-GB"/>
              </w:rPr>
              <w:t xml:space="preserve">, </w:t>
            </w:r>
            <w:r w:rsidR="00963A64">
              <w:rPr>
                <w:rFonts w:ascii="Arial" w:hAnsi="Arial" w:cs="Arial"/>
                <w:noProof/>
                <w:sz w:val="24"/>
                <w:szCs w:val="24"/>
                <w:u w:val="single"/>
                <w:lang w:val="cy-GB"/>
              </w:rPr>
              <w:t>Ymddiried, Amddiffyn, Diogelu a Chyfrifoldeb</w:t>
            </w:r>
            <w:r w:rsidRPr="00EB5E9B">
              <w:rPr>
                <w:rFonts w:ascii="Arial" w:hAnsi="Arial" w:cs="Arial"/>
                <w:b/>
                <w:noProof/>
                <w:sz w:val="24"/>
                <w:szCs w:val="24"/>
                <w:lang w:val="cy-GB"/>
              </w:rPr>
              <w:t xml:space="preserve"> </w:t>
            </w:r>
            <w:r w:rsidR="00963A64">
              <w:rPr>
                <w:rFonts w:ascii="Arial" w:hAnsi="Arial" w:cs="Arial"/>
                <w:noProof/>
                <w:sz w:val="24"/>
                <w:szCs w:val="24"/>
                <w:lang w:val="cy-GB"/>
              </w:rPr>
              <w:t>yn eich ateb</w:t>
            </w:r>
            <w:r w:rsidRPr="00EB5E9B">
              <w:rPr>
                <w:rFonts w:ascii="Arial" w:hAnsi="Arial" w:cs="Arial"/>
                <w:noProof/>
                <w:sz w:val="24"/>
                <w:szCs w:val="24"/>
                <w:lang w:val="cy-GB"/>
              </w:rPr>
              <w:t>:</w:t>
            </w:r>
          </w:p>
          <w:p w14:paraId="6E2332EF" w14:textId="77777777" w:rsidR="008A2F5E" w:rsidRPr="00EB5E9B" w:rsidRDefault="008A2F5E" w:rsidP="00D23E84">
            <w:pPr>
              <w:autoSpaceDE w:val="0"/>
              <w:autoSpaceDN w:val="0"/>
              <w:adjustRightInd w:val="0"/>
              <w:spacing w:line="276" w:lineRule="auto"/>
              <w:rPr>
                <w:rFonts w:ascii="Arial" w:hAnsi="Arial" w:cs="Arial"/>
                <w:noProof/>
                <w:sz w:val="24"/>
                <w:szCs w:val="24"/>
                <w:lang w:val="cy-GB"/>
              </w:rPr>
            </w:pPr>
          </w:p>
          <w:p w14:paraId="6E2332F0" w14:textId="77777777" w:rsidR="001E28F8" w:rsidRPr="00EB5E9B" w:rsidRDefault="001E28F8" w:rsidP="00D23E84">
            <w:pPr>
              <w:autoSpaceDE w:val="0"/>
              <w:autoSpaceDN w:val="0"/>
              <w:adjustRightInd w:val="0"/>
              <w:spacing w:line="276" w:lineRule="auto"/>
              <w:rPr>
                <w:rFonts w:ascii="Arial" w:hAnsi="Arial" w:cs="Arial"/>
                <w:noProof/>
                <w:sz w:val="24"/>
                <w:szCs w:val="24"/>
                <w:lang w:val="cy-GB"/>
              </w:rPr>
            </w:pPr>
            <w:r w:rsidRPr="00EB5E9B">
              <w:rPr>
                <w:rFonts w:ascii="Arial" w:hAnsi="Arial" w:cs="Arial"/>
                <w:noProof/>
                <w:sz w:val="24"/>
                <w:szCs w:val="24"/>
                <w:lang w:val="cy-GB"/>
              </w:rPr>
              <w:t xml:space="preserve">3. </w:t>
            </w:r>
            <w:r w:rsidR="00374997">
              <w:rPr>
                <w:rFonts w:ascii="Arial" w:hAnsi="Arial" w:cs="Arial"/>
                <w:noProof/>
                <w:sz w:val="24"/>
                <w:szCs w:val="24"/>
                <w:lang w:val="cy-GB"/>
              </w:rPr>
              <w:t>Beth yw nodweddion systemau storio gwybodaeth ysgrifenedig ac electronig sy’n helpu i gadw gwybodaeth yn ddiogel</w:t>
            </w:r>
            <w:r w:rsidRPr="00EB5E9B">
              <w:rPr>
                <w:rFonts w:ascii="Arial" w:hAnsi="Arial" w:cs="Arial"/>
                <w:noProof/>
                <w:sz w:val="24"/>
                <w:szCs w:val="24"/>
                <w:lang w:val="cy-GB"/>
              </w:rPr>
              <w:t xml:space="preserve">? </w:t>
            </w:r>
          </w:p>
          <w:p w14:paraId="6E2332F1" w14:textId="77777777" w:rsidR="00394DBF" w:rsidRPr="00EB5E9B" w:rsidRDefault="00394DBF" w:rsidP="00D23E84">
            <w:pPr>
              <w:autoSpaceDE w:val="0"/>
              <w:autoSpaceDN w:val="0"/>
              <w:adjustRightInd w:val="0"/>
              <w:spacing w:line="276" w:lineRule="auto"/>
              <w:rPr>
                <w:rFonts w:ascii="Arial" w:hAnsi="Arial" w:cs="Arial"/>
                <w:noProof/>
                <w:sz w:val="24"/>
                <w:szCs w:val="24"/>
                <w:lang w:val="cy-GB"/>
              </w:rPr>
            </w:pPr>
          </w:p>
          <w:p w14:paraId="6E2332F2" w14:textId="77777777" w:rsidR="00394DBF" w:rsidRPr="00EB5E9B" w:rsidRDefault="00394DBF" w:rsidP="00D23E84">
            <w:pPr>
              <w:autoSpaceDE w:val="0"/>
              <w:autoSpaceDN w:val="0"/>
              <w:adjustRightInd w:val="0"/>
              <w:spacing w:line="276" w:lineRule="auto"/>
              <w:rPr>
                <w:rFonts w:ascii="Arial" w:hAnsi="Arial" w:cs="Arial"/>
                <w:noProof/>
                <w:sz w:val="24"/>
                <w:szCs w:val="24"/>
                <w:lang w:val="cy-GB"/>
              </w:rPr>
            </w:pPr>
            <w:r w:rsidRPr="00EB5E9B">
              <w:rPr>
                <w:rFonts w:ascii="Arial" w:hAnsi="Arial" w:cs="Arial"/>
                <w:noProof/>
                <w:sz w:val="24"/>
                <w:szCs w:val="24"/>
                <w:lang w:val="cy-GB"/>
              </w:rPr>
              <w:t xml:space="preserve">4. </w:t>
            </w:r>
            <w:r w:rsidR="00374997">
              <w:rPr>
                <w:rFonts w:ascii="Arial" w:hAnsi="Arial" w:cs="Arial"/>
                <w:noProof/>
                <w:sz w:val="24"/>
                <w:szCs w:val="24"/>
                <w:lang w:val="cy-GB"/>
              </w:rPr>
              <w:t xml:space="preserve">Pa fathau o wybodaeth sydd angen ei chofnodi, </w:t>
            </w:r>
            <w:r w:rsidR="009F105A">
              <w:rPr>
                <w:rFonts w:ascii="Arial" w:hAnsi="Arial" w:cs="Arial"/>
                <w:noProof/>
                <w:sz w:val="24"/>
                <w:szCs w:val="24"/>
                <w:lang w:val="cy-GB"/>
              </w:rPr>
              <w:t>ei h</w:t>
            </w:r>
            <w:r w:rsidR="00374997">
              <w:rPr>
                <w:rFonts w:ascii="Arial" w:hAnsi="Arial" w:cs="Arial"/>
                <w:noProof/>
                <w:sz w:val="24"/>
                <w:szCs w:val="24"/>
                <w:lang w:val="cy-GB"/>
              </w:rPr>
              <w:t>adrodd a’i storio</w:t>
            </w:r>
            <w:r w:rsidRPr="00EB5E9B">
              <w:rPr>
                <w:rFonts w:ascii="Arial" w:hAnsi="Arial" w:cs="Arial"/>
                <w:noProof/>
                <w:sz w:val="24"/>
                <w:szCs w:val="24"/>
                <w:lang w:val="cy-GB"/>
              </w:rPr>
              <w:t>?</w:t>
            </w:r>
          </w:p>
          <w:p w14:paraId="6E2332F3" w14:textId="77777777" w:rsidR="00394DBF" w:rsidRPr="00EB5E9B" w:rsidRDefault="00394DBF" w:rsidP="00D23E84">
            <w:pPr>
              <w:tabs>
                <w:tab w:val="left" w:pos="1231"/>
              </w:tabs>
              <w:spacing w:line="276" w:lineRule="auto"/>
              <w:rPr>
                <w:rFonts w:ascii="Arial" w:hAnsi="Arial" w:cs="Arial"/>
                <w:noProof/>
                <w:sz w:val="24"/>
                <w:szCs w:val="24"/>
                <w:lang w:val="cy-GB"/>
              </w:rPr>
            </w:pPr>
          </w:p>
        </w:tc>
      </w:tr>
    </w:tbl>
    <w:p w14:paraId="6E2332F5" w14:textId="77777777" w:rsidR="00ED5153" w:rsidRPr="00EB5E9B" w:rsidRDefault="00ED5153" w:rsidP="00D23E84">
      <w:pPr>
        <w:tabs>
          <w:tab w:val="left" w:pos="1231"/>
        </w:tabs>
        <w:spacing w:after="0"/>
        <w:rPr>
          <w:rFonts w:ascii="Arial" w:hAnsi="Arial" w:cs="Arial"/>
          <w:noProof/>
          <w:sz w:val="24"/>
          <w:szCs w:val="24"/>
          <w:lang w:val="cy-GB"/>
        </w:rPr>
      </w:pPr>
    </w:p>
    <w:p w14:paraId="6E2332F6" w14:textId="77777777" w:rsidR="008A7F57" w:rsidRPr="00EB5E9B" w:rsidRDefault="00374997"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Mae’n bwysig bod y cofnodion rydych chi’n eu cwblhau yn eich gwaith bob dydd yn cael eu cwblhau i safon uchel</w:t>
      </w:r>
      <w:r w:rsidR="003F0D8F" w:rsidRPr="00EB5E9B">
        <w:rPr>
          <w:rFonts w:ascii="Arial" w:hAnsi="Arial" w:cs="Arial"/>
          <w:noProof/>
          <w:sz w:val="24"/>
          <w:szCs w:val="24"/>
          <w:lang w:val="cy-GB"/>
        </w:rPr>
        <w:t>.</w:t>
      </w:r>
      <w:r>
        <w:rPr>
          <w:rFonts w:ascii="Arial" w:hAnsi="Arial" w:cs="Arial"/>
          <w:noProof/>
          <w:sz w:val="24"/>
          <w:szCs w:val="24"/>
          <w:lang w:val="cy-GB"/>
        </w:rPr>
        <w:t xml:space="preserve"> </w:t>
      </w:r>
      <w:r w:rsidR="009F105A">
        <w:rPr>
          <w:rFonts w:ascii="Arial" w:hAnsi="Arial" w:cs="Arial"/>
          <w:noProof/>
          <w:sz w:val="24"/>
          <w:szCs w:val="24"/>
          <w:lang w:val="cy-GB"/>
        </w:rPr>
        <w:t>Mae angen iddynt fod yn gywir, yn g</w:t>
      </w:r>
      <w:r>
        <w:rPr>
          <w:rFonts w:ascii="Arial" w:hAnsi="Arial" w:cs="Arial"/>
          <w:noProof/>
          <w:sz w:val="24"/>
          <w:szCs w:val="24"/>
          <w:lang w:val="cy-GB"/>
        </w:rPr>
        <w:t xml:space="preserve">lir a chyfredol i gefnogi cyfathrebu da yn y tîm a dylai unigolion sy’n edrych ar eu cofnodion allu eu deall. Efallai y bydd angen eu defnyddio fel tystiolaeth mewn achosion llys neu gwestau crwner yn y dyfodol. Efallai yr hoffech gyfeirio at </w:t>
      </w:r>
      <w:r w:rsidR="009F105A">
        <w:rPr>
          <w:rFonts w:ascii="Arial" w:hAnsi="Arial" w:cs="Arial"/>
          <w:noProof/>
          <w:sz w:val="24"/>
          <w:szCs w:val="24"/>
          <w:lang w:val="cy-GB"/>
        </w:rPr>
        <w:t xml:space="preserve">yr </w:t>
      </w:r>
      <w:r>
        <w:rPr>
          <w:rFonts w:ascii="Arial" w:hAnsi="Arial" w:cs="Arial"/>
          <w:noProof/>
          <w:sz w:val="24"/>
          <w:szCs w:val="24"/>
          <w:lang w:val="cy-GB"/>
        </w:rPr>
        <w:t xml:space="preserve">ymarfer </w:t>
      </w:r>
      <w:r w:rsidR="009F105A">
        <w:rPr>
          <w:rFonts w:ascii="Arial" w:hAnsi="Arial" w:cs="Arial"/>
          <w:noProof/>
          <w:sz w:val="24"/>
          <w:szCs w:val="24"/>
          <w:lang w:val="cy-GB"/>
        </w:rPr>
        <w:t>ar g</w:t>
      </w:r>
      <w:r>
        <w:rPr>
          <w:rFonts w:ascii="Arial" w:hAnsi="Arial" w:cs="Arial"/>
          <w:noProof/>
          <w:sz w:val="24"/>
          <w:szCs w:val="24"/>
          <w:lang w:val="cy-GB"/>
        </w:rPr>
        <w:t xml:space="preserve">ofnodi </w:t>
      </w:r>
      <w:r w:rsidR="009F105A">
        <w:rPr>
          <w:rFonts w:ascii="Arial" w:hAnsi="Arial" w:cs="Arial"/>
          <w:noProof/>
          <w:sz w:val="24"/>
          <w:szCs w:val="24"/>
          <w:lang w:val="cy-GB"/>
        </w:rPr>
        <w:t xml:space="preserve">yn </w:t>
      </w:r>
      <w:r>
        <w:rPr>
          <w:rFonts w:ascii="Arial" w:hAnsi="Arial" w:cs="Arial"/>
          <w:noProof/>
          <w:sz w:val="24"/>
          <w:szCs w:val="24"/>
          <w:lang w:val="cy-GB"/>
        </w:rPr>
        <w:t>y gweithlyfr diogelu ar gyfer yr adran hon.</w:t>
      </w:r>
    </w:p>
    <w:p w14:paraId="6E2332F7" w14:textId="77777777" w:rsidR="008A2F5E" w:rsidRPr="00EB5E9B" w:rsidRDefault="008A2F5E" w:rsidP="00D23E84">
      <w:pPr>
        <w:tabs>
          <w:tab w:val="left" w:pos="1231"/>
        </w:tabs>
        <w:spacing w:after="0"/>
        <w:rPr>
          <w:rFonts w:ascii="Arial" w:hAnsi="Arial" w:cs="Arial"/>
          <w:noProof/>
          <w:sz w:val="24"/>
          <w:szCs w:val="24"/>
          <w:lang w:val="cy-GB"/>
        </w:rPr>
      </w:pPr>
    </w:p>
    <w:p w14:paraId="6E2332F8" w14:textId="77777777" w:rsidR="002002CB" w:rsidRPr="00EB5E9B" w:rsidRDefault="001716C5"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2F9" w14:textId="77777777" w:rsidR="00D23E84" w:rsidRPr="00EB5E9B" w:rsidRDefault="00D23E84" w:rsidP="00D23E84">
      <w:pPr>
        <w:tabs>
          <w:tab w:val="left" w:pos="1231"/>
        </w:tabs>
        <w:spacing w:after="0"/>
        <w:rPr>
          <w:rFonts w:ascii="Arial" w:hAnsi="Arial" w:cs="Arial"/>
          <w:b/>
          <w:noProof/>
          <w:sz w:val="24"/>
          <w:szCs w:val="24"/>
          <w:lang w:val="cy-GB"/>
        </w:rPr>
      </w:pPr>
    </w:p>
    <w:p w14:paraId="6E2332FA" w14:textId="77777777" w:rsidR="00394DBF" w:rsidRPr="00EB5E9B" w:rsidRDefault="001716C5"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Edrychwch ar yr enghreifftiau hyn o gofnodion a thrafodwch beth sydd o’i le gyda nhw gyda’ch rheolwr gan wneud nodiadau.</w:t>
      </w:r>
    </w:p>
    <w:p w14:paraId="6E2332FB"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2002CB" w:rsidRPr="00CB6B2A" w14:paraId="6E233304" w14:textId="77777777" w:rsidTr="002002CB">
        <w:tc>
          <w:tcPr>
            <w:tcW w:w="13948" w:type="dxa"/>
          </w:tcPr>
          <w:p w14:paraId="6E2332FC" w14:textId="77777777" w:rsidR="008B455E" w:rsidRPr="00EB5E9B" w:rsidRDefault="001716C5"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2FD" w14:textId="77777777" w:rsidR="00B828E2" w:rsidRPr="00EB5E9B" w:rsidRDefault="00B828E2" w:rsidP="00D23E84">
            <w:pPr>
              <w:tabs>
                <w:tab w:val="left" w:pos="1231"/>
              </w:tabs>
              <w:spacing w:line="276" w:lineRule="auto"/>
              <w:rPr>
                <w:rFonts w:ascii="Arial" w:hAnsi="Arial" w:cs="Arial"/>
                <w:noProof/>
                <w:sz w:val="24"/>
                <w:szCs w:val="24"/>
                <w:lang w:val="cy-GB"/>
              </w:rPr>
            </w:pPr>
          </w:p>
          <w:p w14:paraId="6E2332FE" w14:textId="77777777" w:rsidR="002002CB" w:rsidRPr="00EB5E9B" w:rsidRDefault="001716C5" w:rsidP="00746FF4">
            <w:pPr>
              <w:pStyle w:val="ListParagraph"/>
              <w:numPr>
                <w:ilvl w:val="0"/>
                <w:numId w:val="10"/>
              </w:numPr>
              <w:tabs>
                <w:tab w:val="left" w:pos="1231"/>
              </w:tabs>
              <w:spacing w:line="276" w:lineRule="auto"/>
              <w:ind w:left="284" w:hanging="284"/>
              <w:rPr>
                <w:rFonts w:ascii="Arial" w:hAnsi="Arial" w:cs="Arial"/>
                <w:noProof/>
                <w:lang w:val="cy-GB"/>
              </w:rPr>
            </w:pPr>
            <w:r>
              <w:rPr>
                <w:rFonts w:ascii="Arial" w:hAnsi="Arial" w:cs="Arial"/>
                <w:noProof/>
                <w:lang w:val="cy-GB"/>
              </w:rPr>
              <w:t>Roedd Daniel yn ymddangos yn iawn heddiw. Treuliodd ran fwyaf o’r dydd yn ei ystafell</w:t>
            </w:r>
            <w:r w:rsidR="00B134F3" w:rsidRPr="00EB5E9B">
              <w:rPr>
                <w:rFonts w:ascii="Arial" w:hAnsi="Arial" w:cs="Arial"/>
                <w:noProof/>
                <w:lang w:val="cy-GB"/>
              </w:rPr>
              <w:t>.</w:t>
            </w:r>
          </w:p>
          <w:p w14:paraId="6E2332FF" w14:textId="77777777" w:rsidR="002002CB" w:rsidRPr="00EB5E9B" w:rsidRDefault="002002CB" w:rsidP="00D23E84">
            <w:pPr>
              <w:tabs>
                <w:tab w:val="left" w:pos="1231"/>
              </w:tabs>
              <w:spacing w:line="276" w:lineRule="auto"/>
              <w:rPr>
                <w:rFonts w:ascii="Arial" w:hAnsi="Arial" w:cs="Arial"/>
                <w:noProof/>
                <w:sz w:val="24"/>
                <w:szCs w:val="24"/>
                <w:lang w:val="cy-GB"/>
              </w:rPr>
            </w:pPr>
          </w:p>
          <w:p w14:paraId="6E233300" w14:textId="77777777" w:rsidR="00B134F3" w:rsidRPr="00EB5E9B" w:rsidRDefault="001716C5" w:rsidP="00746FF4">
            <w:pPr>
              <w:pStyle w:val="ListParagraph"/>
              <w:numPr>
                <w:ilvl w:val="0"/>
                <w:numId w:val="10"/>
              </w:numPr>
              <w:tabs>
                <w:tab w:val="left" w:pos="1231"/>
              </w:tabs>
              <w:spacing w:line="276" w:lineRule="auto"/>
              <w:ind w:left="284" w:hanging="284"/>
              <w:rPr>
                <w:rFonts w:ascii="Arial" w:hAnsi="Arial" w:cs="Arial"/>
                <w:noProof/>
                <w:lang w:val="cy-GB"/>
              </w:rPr>
            </w:pPr>
            <w:r>
              <w:rPr>
                <w:rFonts w:ascii="Arial" w:hAnsi="Arial" w:cs="Arial"/>
                <w:noProof/>
                <w:lang w:val="cy-GB"/>
              </w:rPr>
              <w:t>Mae Doreen yn cael diwrnod gwael gyda chlefyd rhwystrol cronig yr ysgyfaint heddiw</w:t>
            </w:r>
            <w:r w:rsidR="00B134F3" w:rsidRPr="00EB5E9B">
              <w:rPr>
                <w:rFonts w:ascii="Arial" w:hAnsi="Arial" w:cs="Arial"/>
                <w:noProof/>
                <w:lang w:val="cy-GB"/>
              </w:rPr>
              <w:t>.</w:t>
            </w:r>
            <w:r>
              <w:rPr>
                <w:rFonts w:ascii="Arial" w:hAnsi="Arial" w:cs="Arial"/>
                <w:noProof/>
                <w:lang w:val="cy-GB"/>
              </w:rPr>
              <w:t xml:space="preserve"> </w:t>
            </w:r>
            <w:r w:rsidR="003F1FD4">
              <w:rPr>
                <w:rFonts w:ascii="Arial" w:hAnsi="Arial" w:cs="Arial"/>
                <w:noProof/>
                <w:lang w:val="cy-GB"/>
              </w:rPr>
              <w:t>Galwodd y Nyrs Ardal</w:t>
            </w:r>
            <w:r w:rsidR="00DA6C6C">
              <w:rPr>
                <w:rFonts w:ascii="Arial" w:hAnsi="Arial" w:cs="Arial"/>
                <w:noProof/>
                <w:lang w:val="cy-GB"/>
              </w:rPr>
              <w:t xml:space="preserve"> ac rwy’n meddwl ei bod hi’n trefnu asesiad therapi ocsigen. Daeth ei merch yng nghyfraith draw tra roeddwn i yno; dywedodd ei bod yn meddwl bod tabledi Doreen yn ei g</w:t>
            </w:r>
            <w:r w:rsidR="003F1FD4">
              <w:rPr>
                <w:rFonts w:ascii="Arial" w:hAnsi="Arial" w:cs="Arial"/>
                <w:noProof/>
                <w:lang w:val="cy-GB"/>
              </w:rPr>
              <w:t xml:space="preserve">wneud hi’n waeth. Mae’r therapydd galwedigaethol cymunedol </w:t>
            </w:r>
            <w:r w:rsidR="00DA6C6C">
              <w:rPr>
                <w:rFonts w:ascii="Arial" w:hAnsi="Arial" w:cs="Arial"/>
                <w:noProof/>
                <w:lang w:val="cy-GB"/>
              </w:rPr>
              <w:t>i fod i ddod yfory hefyd.</w:t>
            </w:r>
          </w:p>
          <w:p w14:paraId="6E233301" w14:textId="77777777" w:rsidR="002002CB" w:rsidRPr="00EB5E9B" w:rsidRDefault="002002CB" w:rsidP="00D23E84">
            <w:pPr>
              <w:pStyle w:val="ListParagraph"/>
              <w:tabs>
                <w:tab w:val="left" w:pos="1231"/>
              </w:tabs>
              <w:spacing w:line="276" w:lineRule="auto"/>
              <w:ind w:left="284"/>
              <w:rPr>
                <w:rFonts w:ascii="Arial" w:hAnsi="Arial" w:cs="Arial"/>
                <w:noProof/>
                <w:lang w:val="cy-GB"/>
              </w:rPr>
            </w:pPr>
            <w:r w:rsidRPr="00EB5E9B">
              <w:rPr>
                <w:rFonts w:ascii="Arial" w:hAnsi="Arial" w:cs="Arial"/>
                <w:noProof/>
                <w:lang w:val="cy-GB"/>
              </w:rPr>
              <w:t xml:space="preserve"> </w:t>
            </w:r>
          </w:p>
          <w:p w14:paraId="6E233302" w14:textId="77777777" w:rsidR="002002CB" w:rsidRPr="00EB5E9B" w:rsidRDefault="00DA6C6C" w:rsidP="00746FF4">
            <w:pPr>
              <w:pStyle w:val="ListParagraph"/>
              <w:numPr>
                <w:ilvl w:val="0"/>
                <w:numId w:val="10"/>
              </w:numPr>
              <w:tabs>
                <w:tab w:val="left" w:pos="1231"/>
              </w:tabs>
              <w:spacing w:line="276" w:lineRule="auto"/>
              <w:ind w:left="284" w:hanging="284"/>
              <w:rPr>
                <w:rFonts w:ascii="Arial" w:hAnsi="Arial" w:cs="Arial"/>
                <w:noProof/>
                <w:lang w:val="cy-GB"/>
              </w:rPr>
            </w:pPr>
            <w:r>
              <w:rPr>
                <w:rFonts w:ascii="Arial" w:hAnsi="Arial" w:cs="Arial"/>
                <w:noProof/>
                <w:lang w:val="cy-GB"/>
              </w:rPr>
              <w:t>Daeth Wynn i mewn tua</w:t>
            </w:r>
            <w:r w:rsidR="002002CB" w:rsidRPr="00EB5E9B">
              <w:rPr>
                <w:rFonts w:ascii="Arial" w:hAnsi="Arial" w:cs="Arial"/>
                <w:noProof/>
                <w:lang w:val="cy-GB"/>
              </w:rPr>
              <w:t xml:space="preserve"> 11.00p.m. </w:t>
            </w:r>
            <w:r>
              <w:rPr>
                <w:rFonts w:ascii="Arial" w:hAnsi="Arial" w:cs="Arial"/>
                <w:noProof/>
                <w:lang w:val="cy-GB"/>
              </w:rPr>
              <w:t>Roedd hi’n ymddangos ei fod wedi cymryd cyffuriau.</w:t>
            </w:r>
            <w:r w:rsidR="003F1FD4">
              <w:rPr>
                <w:rFonts w:ascii="Arial" w:hAnsi="Arial" w:cs="Arial"/>
                <w:noProof/>
                <w:lang w:val="cy-GB"/>
              </w:rPr>
              <w:t xml:space="preserve"> Nid oedd yn fodlon dweud beth </w:t>
            </w:r>
            <w:r>
              <w:rPr>
                <w:rFonts w:ascii="Arial" w:hAnsi="Arial" w:cs="Arial"/>
                <w:noProof/>
                <w:lang w:val="cy-GB"/>
              </w:rPr>
              <w:t>oedd wedi bod yn ei wneud ond roedd yna arogl rhyfedd arno.</w:t>
            </w:r>
          </w:p>
          <w:p w14:paraId="6E233303" w14:textId="77777777" w:rsidR="00B828E2" w:rsidRPr="00EB5E9B" w:rsidRDefault="00B828E2" w:rsidP="00D23E84">
            <w:pPr>
              <w:tabs>
                <w:tab w:val="left" w:pos="1231"/>
              </w:tabs>
              <w:spacing w:line="276" w:lineRule="auto"/>
              <w:rPr>
                <w:rFonts w:ascii="Arial" w:hAnsi="Arial" w:cs="Arial"/>
                <w:noProof/>
                <w:sz w:val="24"/>
                <w:szCs w:val="24"/>
                <w:lang w:val="cy-GB"/>
              </w:rPr>
            </w:pPr>
          </w:p>
        </w:tc>
      </w:tr>
    </w:tbl>
    <w:p w14:paraId="6E233305" w14:textId="369E2225" w:rsidR="00B134F3" w:rsidRDefault="00B134F3" w:rsidP="00D23E84">
      <w:pPr>
        <w:tabs>
          <w:tab w:val="left" w:pos="1231"/>
        </w:tabs>
        <w:spacing w:after="0"/>
        <w:rPr>
          <w:rFonts w:ascii="Arial" w:hAnsi="Arial" w:cs="Arial"/>
          <w:noProof/>
          <w:sz w:val="24"/>
          <w:szCs w:val="24"/>
          <w:lang w:val="cy-GB"/>
        </w:rPr>
      </w:pPr>
    </w:p>
    <w:p w14:paraId="6B90B53D" w14:textId="77777777" w:rsidR="00681D2F" w:rsidRPr="00EB5E9B" w:rsidRDefault="00681D2F" w:rsidP="00D23E84">
      <w:pPr>
        <w:tabs>
          <w:tab w:val="left" w:pos="1231"/>
        </w:tabs>
        <w:spacing w:after="0"/>
        <w:rPr>
          <w:rFonts w:ascii="Arial" w:hAnsi="Arial" w:cs="Arial"/>
          <w:noProof/>
          <w:sz w:val="24"/>
          <w:szCs w:val="24"/>
          <w:lang w:val="cy-GB"/>
        </w:rPr>
      </w:pPr>
    </w:p>
    <w:p w14:paraId="6E233306" w14:textId="77777777" w:rsidR="00617A35" w:rsidRPr="00EB5E9B" w:rsidRDefault="00DA6C6C"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07" w14:textId="77777777" w:rsidR="00D23E84" w:rsidRPr="00EB5E9B" w:rsidRDefault="00D23E84" w:rsidP="00D23E84">
      <w:pPr>
        <w:tabs>
          <w:tab w:val="left" w:pos="1231"/>
        </w:tabs>
        <w:spacing w:after="0"/>
        <w:rPr>
          <w:rFonts w:ascii="Arial" w:hAnsi="Arial" w:cs="Arial"/>
          <w:b/>
          <w:noProof/>
          <w:sz w:val="24"/>
          <w:szCs w:val="24"/>
          <w:lang w:val="cy-GB"/>
        </w:rPr>
      </w:pPr>
    </w:p>
    <w:p w14:paraId="6E233308" w14:textId="77777777" w:rsidR="002002CB" w:rsidRPr="00EB5E9B" w:rsidRDefault="00DA6C6C"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Atebwch y cwestiy</w:t>
      </w:r>
      <w:r w:rsidR="003F1FD4">
        <w:rPr>
          <w:rFonts w:ascii="Arial" w:hAnsi="Arial" w:cs="Arial"/>
          <w:noProof/>
          <w:sz w:val="24"/>
          <w:szCs w:val="24"/>
          <w:lang w:val="cy-GB"/>
        </w:rPr>
        <w:t>nau isod am wybodaeth a gofnodir</w:t>
      </w:r>
      <w:r>
        <w:rPr>
          <w:rFonts w:ascii="Arial" w:hAnsi="Arial" w:cs="Arial"/>
          <w:noProof/>
          <w:sz w:val="24"/>
          <w:szCs w:val="24"/>
          <w:lang w:val="cy-GB"/>
        </w:rPr>
        <w:t>.</w:t>
      </w:r>
    </w:p>
    <w:p w14:paraId="6E233309"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AD6ED5" w:rsidRPr="00CB6B2A" w14:paraId="6E233317" w14:textId="77777777" w:rsidTr="00AD6ED5">
        <w:tc>
          <w:tcPr>
            <w:tcW w:w="14174" w:type="dxa"/>
          </w:tcPr>
          <w:p w14:paraId="6E23330A" w14:textId="77777777" w:rsidR="00AD6ED5" w:rsidRPr="00EB5E9B" w:rsidRDefault="00DA6C6C"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0B" w14:textId="77777777" w:rsidR="00EF765A" w:rsidRPr="00EB5E9B" w:rsidRDefault="00AD6ED5" w:rsidP="00746FF4">
            <w:pPr>
              <w:pStyle w:val="ListParagraph"/>
              <w:numPr>
                <w:ilvl w:val="0"/>
                <w:numId w:val="7"/>
              </w:numPr>
              <w:tabs>
                <w:tab w:val="left" w:pos="1231"/>
              </w:tabs>
              <w:spacing w:line="276" w:lineRule="auto"/>
              <w:ind w:left="284" w:hanging="284"/>
              <w:rPr>
                <w:rFonts w:ascii="Arial" w:hAnsi="Arial" w:cs="Arial"/>
                <w:noProof/>
                <w:lang w:val="cy-GB"/>
              </w:rPr>
            </w:pPr>
            <w:r w:rsidRPr="00EB5E9B">
              <w:rPr>
                <w:rFonts w:ascii="Arial" w:hAnsi="Arial" w:cs="Arial"/>
                <w:noProof/>
                <w:lang w:val="cy-GB"/>
              </w:rPr>
              <w:t xml:space="preserve"> </w:t>
            </w:r>
            <w:r w:rsidR="00DA6C6C">
              <w:rPr>
                <w:rFonts w:ascii="Arial" w:hAnsi="Arial" w:cs="Arial"/>
                <w:noProof/>
                <w:lang w:val="cy-GB"/>
              </w:rPr>
              <w:t>Beth yw’r pethau pwysig i’w cofio wrth gofnodi yn eich gwaith bob dydd? Rhestrwch nhw isod</w:t>
            </w:r>
            <w:r w:rsidR="00EF765A" w:rsidRPr="00EB5E9B">
              <w:rPr>
                <w:rFonts w:ascii="Arial" w:hAnsi="Arial" w:cs="Arial"/>
                <w:noProof/>
                <w:lang w:val="cy-GB"/>
              </w:rPr>
              <w:t>:</w:t>
            </w:r>
          </w:p>
          <w:p w14:paraId="6E23330C" w14:textId="77777777" w:rsidR="00EF765A" w:rsidRPr="00EB5E9B" w:rsidRDefault="00EF765A" w:rsidP="00746FF4">
            <w:pPr>
              <w:pStyle w:val="ListParagraph"/>
              <w:numPr>
                <w:ilvl w:val="0"/>
                <w:numId w:val="1"/>
              </w:numPr>
              <w:tabs>
                <w:tab w:val="left" w:pos="1231"/>
              </w:tabs>
              <w:spacing w:line="276" w:lineRule="auto"/>
              <w:ind w:left="284" w:hanging="284"/>
              <w:rPr>
                <w:rFonts w:ascii="Arial" w:hAnsi="Arial" w:cs="Arial"/>
                <w:noProof/>
                <w:lang w:val="cy-GB"/>
              </w:rPr>
            </w:pPr>
            <w:r w:rsidRPr="00EB5E9B">
              <w:rPr>
                <w:rFonts w:ascii="Arial" w:hAnsi="Arial" w:cs="Arial"/>
                <w:noProof/>
                <w:lang w:val="cy-GB"/>
              </w:rPr>
              <w:t xml:space="preserve"> </w:t>
            </w:r>
          </w:p>
          <w:p w14:paraId="6E23330D" w14:textId="77777777" w:rsidR="00EF765A" w:rsidRPr="00EB5E9B" w:rsidRDefault="00EF765A" w:rsidP="00746FF4">
            <w:pPr>
              <w:pStyle w:val="ListParagraph"/>
              <w:numPr>
                <w:ilvl w:val="0"/>
                <w:numId w:val="1"/>
              </w:numPr>
              <w:tabs>
                <w:tab w:val="left" w:pos="1231"/>
              </w:tabs>
              <w:spacing w:line="276" w:lineRule="auto"/>
              <w:ind w:left="284" w:hanging="284"/>
              <w:rPr>
                <w:rFonts w:ascii="Arial" w:hAnsi="Arial" w:cs="Arial"/>
                <w:noProof/>
                <w:lang w:val="cy-GB"/>
              </w:rPr>
            </w:pPr>
            <w:r w:rsidRPr="00EB5E9B">
              <w:rPr>
                <w:rFonts w:ascii="Arial" w:hAnsi="Arial" w:cs="Arial"/>
                <w:noProof/>
                <w:lang w:val="cy-GB"/>
              </w:rPr>
              <w:t xml:space="preserve"> </w:t>
            </w:r>
          </w:p>
          <w:p w14:paraId="6E23330E" w14:textId="77777777" w:rsidR="00EF765A" w:rsidRPr="00EB5E9B" w:rsidRDefault="00EF765A" w:rsidP="00746FF4">
            <w:pPr>
              <w:pStyle w:val="ListParagraph"/>
              <w:numPr>
                <w:ilvl w:val="0"/>
                <w:numId w:val="1"/>
              </w:numPr>
              <w:tabs>
                <w:tab w:val="left" w:pos="1231"/>
              </w:tabs>
              <w:spacing w:line="276" w:lineRule="auto"/>
              <w:ind w:left="284" w:hanging="284"/>
              <w:rPr>
                <w:rFonts w:ascii="Arial" w:hAnsi="Arial" w:cs="Arial"/>
                <w:noProof/>
                <w:lang w:val="cy-GB"/>
              </w:rPr>
            </w:pPr>
            <w:r w:rsidRPr="00EB5E9B">
              <w:rPr>
                <w:rFonts w:ascii="Arial" w:hAnsi="Arial" w:cs="Arial"/>
                <w:noProof/>
                <w:lang w:val="cy-GB"/>
              </w:rPr>
              <w:t xml:space="preserve"> </w:t>
            </w:r>
          </w:p>
          <w:p w14:paraId="6E23330F" w14:textId="77777777" w:rsidR="00EF765A" w:rsidRPr="00EB5E9B" w:rsidRDefault="00EF765A" w:rsidP="00746FF4">
            <w:pPr>
              <w:pStyle w:val="ListParagraph"/>
              <w:numPr>
                <w:ilvl w:val="0"/>
                <w:numId w:val="1"/>
              </w:numPr>
              <w:tabs>
                <w:tab w:val="left" w:pos="1231"/>
              </w:tabs>
              <w:spacing w:line="276" w:lineRule="auto"/>
              <w:ind w:left="284" w:hanging="284"/>
              <w:rPr>
                <w:rFonts w:ascii="Arial" w:hAnsi="Arial" w:cs="Arial"/>
                <w:noProof/>
                <w:lang w:val="cy-GB"/>
              </w:rPr>
            </w:pPr>
            <w:r w:rsidRPr="00EB5E9B">
              <w:rPr>
                <w:rFonts w:ascii="Arial" w:hAnsi="Arial" w:cs="Arial"/>
                <w:noProof/>
                <w:lang w:val="cy-GB"/>
              </w:rPr>
              <w:t xml:space="preserve"> </w:t>
            </w:r>
          </w:p>
          <w:p w14:paraId="6E233310" w14:textId="77777777" w:rsidR="003F0D8F" w:rsidRPr="00EB5E9B" w:rsidRDefault="003F0D8F" w:rsidP="00D23E84">
            <w:pPr>
              <w:tabs>
                <w:tab w:val="left" w:pos="426"/>
              </w:tabs>
              <w:spacing w:line="276" w:lineRule="auto"/>
              <w:rPr>
                <w:rFonts w:ascii="Arial" w:hAnsi="Arial" w:cs="Arial"/>
                <w:noProof/>
                <w:sz w:val="24"/>
                <w:szCs w:val="24"/>
                <w:lang w:val="cy-GB"/>
              </w:rPr>
            </w:pPr>
          </w:p>
          <w:p w14:paraId="6E233311" w14:textId="77777777" w:rsidR="00AD6ED5" w:rsidRPr="00EB5E9B" w:rsidRDefault="00416B3F" w:rsidP="00746FF4">
            <w:pPr>
              <w:pStyle w:val="ListParagraph"/>
              <w:numPr>
                <w:ilvl w:val="0"/>
                <w:numId w:val="7"/>
              </w:numPr>
              <w:tabs>
                <w:tab w:val="left" w:pos="426"/>
              </w:tabs>
              <w:spacing w:line="276" w:lineRule="auto"/>
              <w:ind w:left="426" w:hanging="426"/>
              <w:rPr>
                <w:rFonts w:ascii="Arial" w:hAnsi="Arial" w:cs="Arial"/>
                <w:noProof/>
                <w:lang w:val="cy-GB"/>
              </w:rPr>
            </w:pPr>
            <w:r>
              <w:rPr>
                <w:rFonts w:ascii="Arial" w:hAnsi="Arial" w:cs="Arial"/>
                <w:noProof/>
                <w:lang w:val="cy-GB"/>
              </w:rPr>
              <w:t xml:space="preserve">Beth yw’r gwahaniaeth rhwng ffaith, </w:t>
            </w:r>
            <w:r w:rsidR="003F1FD4">
              <w:rPr>
                <w:rFonts w:ascii="Arial" w:hAnsi="Arial" w:cs="Arial"/>
                <w:noProof/>
                <w:lang w:val="cy-GB"/>
              </w:rPr>
              <w:t>barn a phenderfyniad</w:t>
            </w:r>
            <w:r>
              <w:rPr>
                <w:rFonts w:ascii="Arial" w:hAnsi="Arial" w:cs="Arial"/>
                <w:noProof/>
                <w:lang w:val="cy-GB"/>
              </w:rPr>
              <w:t>? (Efallai y byddai’n syniad da edrych ar yr astudiaeth achos ar ymarfer cofnodi da yng ngweithlyfr 6 – diogelu unigolion, i ystyried hyn)</w:t>
            </w:r>
          </w:p>
          <w:p w14:paraId="6E233312" w14:textId="77777777" w:rsidR="00AD6ED5" w:rsidRPr="00EB5E9B" w:rsidRDefault="00AD6ED5" w:rsidP="00D23E84">
            <w:pPr>
              <w:tabs>
                <w:tab w:val="left" w:pos="426"/>
              </w:tabs>
              <w:spacing w:line="276" w:lineRule="auto"/>
              <w:rPr>
                <w:rFonts w:ascii="Arial" w:hAnsi="Arial" w:cs="Arial"/>
                <w:noProof/>
                <w:sz w:val="24"/>
                <w:szCs w:val="24"/>
                <w:lang w:val="cy-GB"/>
              </w:rPr>
            </w:pPr>
          </w:p>
          <w:p w14:paraId="6E233313" w14:textId="77777777" w:rsidR="00AD6ED5" w:rsidRPr="00EB5E9B" w:rsidRDefault="00416B3F" w:rsidP="00746FF4">
            <w:pPr>
              <w:pStyle w:val="ListParagraph"/>
              <w:numPr>
                <w:ilvl w:val="0"/>
                <w:numId w:val="7"/>
              </w:numPr>
              <w:tabs>
                <w:tab w:val="left" w:pos="426"/>
              </w:tabs>
              <w:spacing w:line="276" w:lineRule="auto"/>
              <w:ind w:left="0" w:firstLine="0"/>
              <w:rPr>
                <w:rFonts w:ascii="Arial" w:hAnsi="Arial" w:cs="Arial"/>
                <w:noProof/>
                <w:lang w:val="cy-GB"/>
              </w:rPr>
            </w:pPr>
            <w:r>
              <w:rPr>
                <w:rFonts w:ascii="Arial" w:hAnsi="Arial" w:cs="Arial"/>
                <w:noProof/>
                <w:lang w:val="cy-GB"/>
              </w:rPr>
              <w:t>Pam ddylai unigolion gael gweld y wybodaeth sydd wedi’i chofnodi amdanynt</w:t>
            </w:r>
            <w:r w:rsidR="003F0D8F" w:rsidRPr="00EB5E9B">
              <w:rPr>
                <w:rFonts w:ascii="Arial" w:hAnsi="Arial" w:cs="Arial"/>
                <w:noProof/>
                <w:lang w:val="cy-GB"/>
              </w:rPr>
              <w:t>?</w:t>
            </w:r>
          </w:p>
          <w:p w14:paraId="6E233314" w14:textId="77777777" w:rsidR="003F0D8F" w:rsidRPr="00EB5E9B" w:rsidRDefault="003F0D8F" w:rsidP="00D23E84">
            <w:pPr>
              <w:tabs>
                <w:tab w:val="left" w:pos="426"/>
              </w:tabs>
              <w:spacing w:line="276" w:lineRule="auto"/>
              <w:rPr>
                <w:rFonts w:ascii="Arial" w:hAnsi="Arial" w:cs="Arial"/>
                <w:noProof/>
                <w:sz w:val="24"/>
                <w:szCs w:val="24"/>
                <w:lang w:val="cy-GB"/>
              </w:rPr>
            </w:pPr>
          </w:p>
          <w:p w14:paraId="6E233315" w14:textId="77777777" w:rsidR="003F0D8F" w:rsidRPr="00EB5E9B" w:rsidRDefault="00416B3F" w:rsidP="00746FF4">
            <w:pPr>
              <w:pStyle w:val="ListParagraph"/>
              <w:numPr>
                <w:ilvl w:val="0"/>
                <w:numId w:val="7"/>
              </w:numPr>
              <w:tabs>
                <w:tab w:val="left" w:pos="426"/>
              </w:tabs>
              <w:spacing w:line="276" w:lineRule="auto"/>
              <w:ind w:left="0" w:firstLine="0"/>
              <w:rPr>
                <w:rFonts w:ascii="Arial" w:hAnsi="Arial" w:cs="Arial"/>
                <w:noProof/>
                <w:lang w:val="cy-GB"/>
              </w:rPr>
            </w:pPr>
            <w:r>
              <w:rPr>
                <w:rFonts w:ascii="Arial" w:hAnsi="Arial" w:cs="Arial"/>
                <w:noProof/>
                <w:lang w:val="cy-GB"/>
              </w:rPr>
              <w:t xml:space="preserve">Pryd na fyddech chi’n gallu rhannu gwybodaeth </w:t>
            </w:r>
            <w:r w:rsidR="003F1FD4">
              <w:rPr>
                <w:rFonts w:ascii="Arial" w:hAnsi="Arial" w:cs="Arial"/>
                <w:noProof/>
                <w:lang w:val="cy-GB"/>
              </w:rPr>
              <w:t>sydd wedi’i chofnodi</w:t>
            </w:r>
            <w:r>
              <w:rPr>
                <w:rFonts w:ascii="Arial" w:hAnsi="Arial" w:cs="Arial"/>
                <w:noProof/>
                <w:lang w:val="cy-GB"/>
              </w:rPr>
              <w:t xml:space="preserve"> gydag unigolion</w:t>
            </w:r>
            <w:r w:rsidR="0076481C" w:rsidRPr="00EB5E9B">
              <w:rPr>
                <w:rFonts w:ascii="Arial" w:hAnsi="Arial" w:cs="Arial"/>
                <w:noProof/>
                <w:lang w:val="cy-GB"/>
              </w:rPr>
              <w:t>?</w:t>
            </w:r>
          </w:p>
          <w:p w14:paraId="6E233316" w14:textId="77777777" w:rsidR="00B828E2" w:rsidRPr="00EB5E9B" w:rsidRDefault="00B828E2" w:rsidP="00D23E84">
            <w:pPr>
              <w:tabs>
                <w:tab w:val="left" w:pos="1231"/>
              </w:tabs>
              <w:spacing w:line="276" w:lineRule="auto"/>
              <w:rPr>
                <w:rFonts w:ascii="Arial" w:hAnsi="Arial" w:cs="Arial"/>
                <w:noProof/>
                <w:sz w:val="24"/>
                <w:szCs w:val="24"/>
                <w:lang w:val="cy-GB"/>
              </w:rPr>
            </w:pPr>
          </w:p>
        </w:tc>
      </w:tr>
    </w:tbl>
    <w:p w14:paraId="6E233318" w14:textId="77777777" w:rsidR="00D23E84" w:rsidRPr="00EB5E9B" w:rsidRDefault="00D23E84" w:rsidP="00D23E84">
      <w:pPr>
        <w:tabs>
          <w:tab w:val="left" w:pos="1231"/>
        </w:tabs>
        <w:spacing w:after="0"/>
        <w:rPr>
          <w:rFonts w:ascii="Arial" w:hAnsi="Arial" w:cs="Arial"/>
          <w:b/>
          <w:noProof/>
          <w:sz w:val="24"/>
          <w:szCs w:val="24"/>
          <w:lang w:val="cy-GB"/>
        </w:rPr>
      </w:pPr>
    </w:p>
    <w:p w14:paraId="6E233319" w14:textId="77777777" w:rsidR="002002CB" w:rsidRPr="00EB5E9B" w:rsidRDefault="00416B3F"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1A" w14:textId="77777777" w:rsidR="00D23E84" w:rsidRPr="00EB5E9B" w:rsidRDefault="00D23E84" w:rsidP="00D23E84">
      <w:pPr>
        <w:tabs>
          <w:tab w:val="left" w:pos="1231"/>
        </w:tabs>
        <w:spacing w:after="0"/>
        <w:rPr>
          <w:rFonts w:ascii="Arial" w:hAnsi="Arial" w:cs="Arial"/>
          <w:b/>
          <w:noProof/>
          <w:sz w:val="24"/>
          <w:szCs w:val="24"/>
          <w:lang w:val="cy-GB"/>
        </w:rPr>
      </w:pPr>
    </w:p>
    <w:p w14:paraId="6E23331B" w14:textId="77777777" w:rsidR="00F062B2" w:rsidRPr="00EB5E9B" w:rsidRDefault="00416B3F"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Gofynnwch i’ch rheolwr neu arweinydd eich tîm ddarparu adborth i chi ar sut rydych chi’n cofnodi a thrin gwybodaeth yn eich gwaith. </w:t>
      </w:r>
      <w:r w:rsidRPr="003753AD">
        <w:rPr>
          <w:rFonts w:ascii="Arial" w:hAnsi="Arial" w:cs="Arial"/>
          <w:sz w:val="24"/>
          <w:szCs w:val="24"/>
          <w:lang w:val="cy-GB"/>
        </w:rPr>
        <w:t>Os nad ydych wedi’ch cyflogi eto, gadewch hwn yn wag a dychwelwch ato eto</w:t>
      </w:r>
      <w:r w:rsidR="006B1E8D" w:rsidRPr="00EB5E9B">
        <w:rPr>
          <w:rFonts w:ascii="Arial" w:hAnsi="Arial" w:cs="Arial"/>
          <w:noProof/>
          <w:sz w:val="24"/>
          <w:szCs w:val="24"/>
          <w:lang w:val="cy-GB"/>
        </w:rPr>
        <w:t>.</w:t>
      </w:r>
    </w:p>
    <w:p w14:paraId="6E23331C"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F062B2" w:rsidRPr="00EB5E9B" w14:paraId="6E233320" w14:textId="77777777" w:rsidTr="00F062B2">
        <w:tc>
          <w:tcPr>
            <w:tcW w:w="14174" w:type="dxa"/>
          </w:tcPr>
          <w:p w14:paraId="6E23331D" w14:textId="77777777" w:rsidR="00F062B2" w:rsidRPr="00EB5E9B" w:rsidRDefault="00B50A1B"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lastRenderedPageBreak/>
              <w:t>Adborth rheolwr</w:t>
            </w:r>
          </w:p>
          <w:p w14:paraId="6E23331E" w14:textId="77777777" w:rsidR="00F062B2" w:rsidRPr="00EB5E9B" w:rsidRDefault="00F062B2" w:rsidP="00D23E84">
            <w:pPr>
              <w:tabs>
                <w:tab w:val="left" w:pos="1231"/>
              </w:tabs>
              <w:spacing w:line="276" w:lineRule="auto"/>
              <w:rPr>
                <w:rFonts w:ascii="Arial" w:hAnsi="Arial" w:cs="Arial"/>
                <w:noProof/>
                <w:sz w:val="24"/>
                <w:szCs w:val="24"/>
                <w:lang w:val="cy-GB"/>
              </w:rPr>
            </w:pPr>
          </w:p>
          <w:p w14:paraId="6E23331F" w14:textId="77777777" w:rsidR="00F062B2" w:rsidRPr="00EB5E9B" w:rsidRDefault="00F062B2" w:rsidP="00D23E84">
            <w:pPr>
              <w:tabs>
                <w:tab w:val="left" w:pos="1231"/>
              </w:tabs>
              <w:spacing w:line="276" w:lineRule="auto"/>
              <w:rPr>
                <w:rFonts w:ascii="Arial" w:hAnsi="Arial" w:cs="Arial"/>
                <w:noProof/>
                <w:sz w:val="24"/>
                <w:szCs w:val="24"/>
                <w:lang w:val="cy-GB"/>
              </w:rPr>
            </w:pPr>
          </w:p>
        </w:tc>
      </w:tr>
    </w:tbl>
    <w:p w14:paraId="6E233321" w14:textId="77777777" w:rsidR="00617A35" w:rsidRPr="00EB5E9B" w:rsidRDefault="00EF765A" w:rsidP="00D23E84">
      <w:pPr>
        <w:tabs>
          <w:tab w:val="left" w:pos="1231"/>
        </w:tabs>
        <w:spacing w:after="0"/>
        <w:rPr>
          <w:rFonts w:ascii="Arial" w:hAnsi="Arial" w:cs="Arial"/>
          <w:noProof/>
          <w:sz w:val="24"/>
          <w:szCs w:val="24"/>
          <w:lang w:val="cy-GB"/>
        </w:rPr>
      </w:pPr>
      <w:r w:rsidRPr="00EB5E9B">
        <w:rPr>
          <w:rFonts w:ascii="Arial" w:hAnsi="Arial" w:cs="Arial"/>
          <w:noProof/>
          <w:sz w:val="24"/>
          <w:szCs w:val="24"/>
          <w:lang w:val="cy-GB"/>
        </w:rPr>
        <w:t xml:space="preserve"> </w:t>
      </w:r>
    </w:p>
    <w:p w14:paraId="6E233322" w14:textId="77777777" w:rsidR="00D23E84" w:rsidRPr="00EB5E9B" w:rsidRDefault="00B50A1B" w:rsidP="00746FF4">
      <w:pPr>
        <w:pStyle w:val="ListParagraph"/>
        <w:numPr>
          <w:ilvl w:val="1"/>
          <w:numId w:val="13"/>
        </w:numPr>
        <w:tabs>
          <w:tab w:val="left" w:pos="1231"/>
        </w:tabs>
        <w:ind w:left="426"/>
        <w:rPr>
          <w:rFonts w:ascii="Arial" w:hAnsi="Arial" w:cs="Arial"/>
          <w:b/>
          <w:noProof/>
          <w:lang w:val="cy-GB"/>
        </w:rPr>
      </w:pPr>
      <w:r>
        <w:rPr>
          <w:rFonts w:ascii="Arial" w:hAnsi="Arial" w:cs="Arial"/>
          <w:b/>
          <w:noProof/>
          <w:lang w:val="cy-GB"/>
        </w:rPr>
        <w:t>Ymddygiad personol gweithwyr iechyd a gofal cymdeithasol</w:t>
      </w:r>
    </w:p>
    <w:p w14:paraId="6E233323" w14:textId="77777777" w:rsidR="00D23E84" w:rsidRPr="00EB5E9B" w:rsidRDefault="00D23E84" w:rsidP="00D23E84">
      <w:pPr>
        <w:pStyle w:val="ListParagraph"/>
        <w:tabs>
          <w:tab w:val="left" w:pos="1231"/>
        </w:tabs>
        <w:ind w:left="756"/>
        <w:rPr>
          <w:rFonts w:ascii="Arial" w:hAnsi="Arial" w:cs="Arial"/>
          <w:b/>
          <w:noProof/>
          <w:lang w:val="cy-GB"/>
        </w:rPr>
      </w:pPr>
    </w:p>
    <w:p w14:paraId="6E233324" w14:textId="77777777" w:rsidR="00641584" w:rsidRPr="00EB5E9B" w:rsidRDefault="00B50A1B"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Fel gweithiwr iechyd a gofal cymdeithasol mae gennych gyfrifoldeb i sicrhau nad yw eich ymddygiad yn is na’r safonau sy</w:t>
      </w:r>
      <w:r w:rsidR="003F1FD4">
        <w:rPr>
          <w:rFonts w:ascii="Arial" w:hAnsi="Arial" w:cs="Arial"/>
          <w:noProof/>
          <w:sz w:val="24"/>
          <w:szCs w:val="24"/>
          <w:lang w:val="cy-GB"/>
        </w:rPr>
        <w:t xml:space="preserve">dd i’w gweld </w:t>
      </w:r>
      <w:r>
        <w:rPr>
          <w:rFonts w:ascii="Arial" w:hAnsi="Arial" w:cs="Arial"/>
          <w:noProof/>
          <w:sz w:val="24"/>
          <w:szCs w:val="24"/>
          <w:lang w:val="cy-GB"/>
        </w:rPr>
        <w:t>yn y codau ymddygiad ac ymarfer proffesiynol</w:t>
      </w:r>
      <w:r w:rsidR="00641584" w:rsidRPr="00EB5E9B">
        <w:rPr>
          <w:rFonts w:ascii="Arial" w:hAnsi="Arial" w:cs="Arial"/>
          <w:noProof/>
          <w:sz w:val="24"/>
          <w:szCs w:val="24"/>
          <w:lang w:val="cy-GB"/>
        </w:rPr>
        <w:t>.</w:t>
      </w:r>
      <w:r>
        <w:rPr>
          <w:rFonts w:ascii="Arial" w:hAnsi="Arial" w:cs="Arial"/>
          <w:noProof/>
          <w:sz w:val="24"/>
          <w:szCs w:val="24"/>
          <w:lang w:val="cy-GB"/>
        </w:rPr>
        <w:t xml:space="preserve"> Mae’n bwysig eich bod yn cynnal ymddiriedaeth a hyder y cyhoedd yn y proffesiynau iechyd a gofal cymdeithasol.</w:t>
      </w:r>
    </w:p>
    <w:p w14:paraId="6E233325" w14:textId="77777777" w:rsidR="00D23E84" w:rsidRPr="00EB5E9B" w:rsidRDefault="00D23E84" w:rsidP="00D23E84">
      <w:pPr>
        <w:tabs>
          <w:tab w:val="left" w:pos="1231"/>
        </w:tabs>
        <w:spacing w:after="0"/>
        <w:rPr>
          <w:rFonts w:ascii="Arial" w:hAnsi="Arial" w:cs="Arial"/>
          <w:noProof/>
          <w:sz w:val="24"/>
          <w:szCs w:val="24"/>
          <w:lang w:val="cy-GB"/>
        </w:rPr>
      </w:pPr>
    </w:p>
    <w:p w14:paraId="6E233326" w14:textId="77777777" w:rsidR="00641584" w:rsidRPr="00EB5E9B" w:rsidRDefault="00B50A1B"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27" w14:textId="77777777" w:rsidR="00D23E84" w:rsidRPr="00EB5E9B" w:rsidRDefault="00D23E84" w:rsidP="00D23E84">
      <w:pPr>
        <w:tabs>
          <w:tab w:val="left" w:pos="1231"/>
        </w:tabs>
        <w:spacing w:after="0"/>
        <w:rPr>
          <w:rFonts w:ascii="Arial" w:hAnsi="Arial" w:cs="Arial"/>
          <w:b/>
          <w:noProof/>
          <w:sz w:val="24"/>
          <w:szCs w:val="24"/>
          <w:lang w:val="cy-GB"/>
        </w:rPr>
      </w:pPr>
    </w:p>
    <w:p w14:paraId="6E233328" w14:textId="77777777" w:rsidR="00ED3001" w:rsidRPr="00EB5E9B" w:rsidRDefault="001F41CA"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Darllenwch yr astudiaethau achos isod ac atebwch y cwestiynau.</w:t>
      </w:r>
    </w:p>
    <w:p w14:paraId="6E233329" w14:textId="77777777" w:rsidR="00D23E84" w:rsidRPr="00EB5E9B" w:rsidRDefault="00D23E84" w:rsidP="00D23E84">
      <w:pPr>
        <w:tabs>
          <w:tab w:val="left" w:pos="1231"/>
        </w:tabs>
        <w:spacing w:after="0"/>
        <w:rPr>
          <w:rFonts w:ascii="Arial" w:hAnsi="Arial" w:cs="Arial"/>
          <w:noProof/>
          <w:sz w:val="24"/>
          <w:szCs w:val="24"/>
          <w:lang w:val="cy-GB"/>
        </w:rPr>
      </w:pPr>
    </w:p>
    <w:p w14:paraId="6E23332A" w14:textId="77777777" w:rsidR="00ED3001" w:rsidRPr="00EB5E9B" w:rsidRDefault="00D23DA7"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Ar ôl bod ar benwythnos i ffwrdd ar barti plu mae Amy, gweithiwr cymorth gofal iechyd sy’n gweithio ar ward plant, wedi rhoi lluniau o’i hun gyda’i ffrindiau wedi meddwi ar Facebook. Ar ôl dod adref mae’n diweddaru ei statws ar Facebook gan ddweud rhywbeth amhriodol am fod wedi yfed gormod dros y penwythnos.</w:t>
      </w:r>
    </w:p>
    <w:p w14:paraId="6E23332B" w14:textId="77777777" w:rsidR="00D23E84" w:rsidRPr="00EB5E9B" w:rsidRDefault="00D23E84" w:rsidP="00D23E84">
      <w:pPr>
        <w:tabs>
          <w:tab w:val="left" w:pos="1231"/>
        </w:tabs>
        <w:spacing w:after="0"/>
        <w:rPr>
          <w:rFonts w:ascii="Arial" w:hAnsi="Arial" w:cs="Arial"/>
          <w:noProof/>
          <w:sz w:val="24"/>
          <w:szCs w:val="24"/>
          <w:lang w:val="cy-GB"/>
        </w:rPr>
      </w:pPr>
    </w:p>
    <w:p w14:paraId="6E23332C" w14:textId="77777777" w:rsidR="00B134F3" w:rsidRPr="00EB5E9B" w:rsidRDefault="001F41CA"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Mae ei ffrindiau ar Facebook yn cynnwys tair gweithiwr cymorth gofal iechyd arall y mae’n gweithio gyda nhw </w:t>
      </w:r>
      <w:r w:rsidR="003F1FD4">
        <w:rPr>
          <w:rFonts w:ascii="Arial" w:hAnsi="Arial" w:cs="Arial"/>
          <w:noProof/>
          <w:sz w:val="24"/>
          <w:szCs w:val="24"/>
          <w:lang w:val="cy-GB"/>
        </w:rPr>
        <w:t>yn ogystal â</w:t>
      </w:r>
      <w:r>
        <w:rPr>
          <w:rFonts w:ascii="Arial" w:hAnsi="Arial" w:cs="Arial"/>
          <w:noProof/>
          <w:sz w:val="24"/>
          <w:szCs w:val="24"/>
          <w:lang w:val="cy-GB"/>
        </w:rPr>
        <w:t xml:space="preserve"> Jane, un o’r bobl ifanc ar y ward. Mae Jane yn ‘hoffi’ statws a lluniau Amy ac yn eu dangos i’r bobl ifanc eraill ar y ward. Cyn pen dim maen nhw’n sôn wrth y staff i gyd bod Amy wedi meddwi ar y penwythnos ac mae un o’r plant yn dangos y lluniau i’w rhieni.</w:t>
      </w:r>
    </w:p>
    <w:p w14:paraId="6E23332D"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E17D82" w:rsidRPr="00EB5E9B" w14:paraId="6E23333B" w14:textId="77777777" w:rsidTr="00E17D82">
        <w:tc>
          <w:tcPr>
            <w:tcW w:w="14174" w:type="dxa"/>
          </w:tcPr>
          <w:p w14:paraId="6E23332E" w14:textId="77777777" w:rsidR="00E17D82" w:rsidRPr="00EB5E9B" w:rsidRDefault="00D23DA7"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r w:rsidR="00B134F3" w:rsidRPr="00EB5E9B">
              <w:rPr>
                <w:rFonts w:ascii="Arial" w:hAnsi="Arial" w:cs="Arial"/>
                <w:noProof/>
                <w:sz w:val="24"/>
                <w:szCs w:val="24"/>
                <w:lang w:val="cy-GB"/>
              </w:rPr>
              <w:t>:</w:t>
            </w:r>
          </w:p>
          <w:p w14:paraId="6E23332F" w14:textId="77777777" w:rsidR="00E17D82" w:rsidRPr="00EB5E9B" w:rsidRDefault="00E17D82" w:rsidP="00D23E84">
            <w:pPr>
              <w:tabs>
                <w:tab w:val="left" w:pos="1231"/>
              </w:tabs>
              <w:spacing w:line="276" w:lineRule="auto"/>
              <w:rPr>
                <w:rFonts w:ascii="Arial" w:hAnsi="Arial" w:cs="Arial"/>
                <w:noProof/>
                <w:sz w:val="24"/>
                <w:szCs w:val="24"/>
                <w:lang w:val="cy-GB"/>
              </w:rPr>
            </w:pPr>
          </w:p>
          <w:p w14:paraId="6E233330" w14:textId="77777777" w:rsidR="00E17D82" w:rsidRPr="00EB5E9B" w:rsidRDefault="00E17D82" w:rsidP="00746FF4">
            <w:pPr>
              <w:pStyle w:val="ListParagraph"/>
              <w:numPr>
                <w:ilvl w:val="0"/>
                <w:numId w:val="8"/>
              </w:numPr>
              <w:tabs>
                <w:tab w:val="left" w:pos="1231"/>
              </w:tabs>
              <w:spacing w:line="276" w:lineRule="auto"/>
              <w:ind w:left="426" w:hanging="426"/>
              <w:rPr>
                <w:rFonts w:ascii="Arial" w:hAnsi="Arial" w:cs="Arial"/>
                <w:noProof/>
                <w:lang w:val="cy-GB"/>
              </w:rPr>
            </w:pPr>
            <w:r w:rsidRPr="00EB5E9B">
              <w:rPr>
                <w:rFonts w:ascii="Arial" w:hAnsi="Arial" w:cs="Arial"/>
                <w:noProof/>
                <w:lang w:val="cy-GB"/>
              </w:rPr>
              <w:t xml:space="preserve"> </w:t>
            </w:r>
            <w:r w:rsidR="00191FBA">
              <w:rPr>
                <w:rFonts w:ascii="Arial" w:hAnsi="Arial" w:cs="Arial"/>
                <w:noProof/>
                <w:lang w:val="cy-GB"/>
              </w:rPr>
              <w:t>Eglurwch pa rannau o’r codau ymddygiad ac ymarfer proffesiynol mae Amy wedi’u torri a sut</w:t>
            </w:r>
            <w:r w:rsidR="00880454" w:rsidRPr="00EB5E9B">
              <w:rPr>
                <w:rFonts w:ascii="Arial" w:hAnsi="Arial" w:cs="Arial"/>
                <w:noProof/>
                <w:lang w:val="cy-GB"/>
              </w:rPr>
              <w:t>.</w:t>
            </w:r>
          </w:p>
          <w:p w14:paraId="6E233331" w14:textId="77777777" w:rsidR="00E17D82" w:rsidRPr="00EB5E9B" w:rsidRDefault="00E17D82" w:rsidP="00D23E84">
            <w:pPr>
              <w:tabs>
                <w:tab w:val="left" w:pos="1231"/>
              </w:tabs>
              <w:spacing w:line="276" w:lineRule="auto"/>
              <w:rPr>
                <w:rFonts w:ascii="Arial" w:hAnsi="Arial" w:cs="Arial"/>
                <w:noProof/>
                <w:sz w:val="24"/>
                <w:szCs w:val="24"/>
                <w:lang w:val="cy-GB"/>
              </w:rPr>
            </w:pPr>
          </w:p>
          <w:p w14:paraId="6E233332" w14:textId="77777777" w:rsidR="00E17D82" w:rsidRPr="00EB5E9B" w:rsidRDefault="00191FBA" w:rsidP="00746FF4">
            <w:pPr>
              <w:pStyle w:val="ListParagraph"/>
              <w:numPr>
                <w:ilvl w:val="0"/>
                <w:numId w:val="8"/>
              </w:numPr>
              <w:tabs>
                <w:tab w:val="left" w:pos="567"/>
              </w:tabs>
              <w:spacing w:line="276" w:lineRule="auto"/>
              <w:ind w:left="426" w:hanging="426"/>
              <w:rPr>
                <w:rFonts w:ascii="Arial" w:hAnsi="Arial" w:cs="Arial"/>
                <w:noProof/>
                <w:lang w:val="cy-GB"/>
              </w:rPr>
            </w:pPr>
            <w:r>
              <w:rPr>
                <w:rFonts w:ascii="Arial" w:hAnsi="Arial" w:cs="Arial"/>
                <w:noProof/>
                <w:lang w:val="cy-GB"/>
              </w:rPr>
              <w:t xml:space="preserve"> Pa effaith allai ymddygiad Amy a’r defnydd o Facebook ei chael</w:t>
            </w:r>
            <w:r w:rsidR="00E17D82" w:rsidRPr="00EB5E9B">
              <w:rPr>
                <w:rFonts w:ascii="Arial" w:hAnsi="Arial" w:cs="Arial"/>
                <w:noProof/>
                <w:lang w:val="cy-GB"/>
              </w:rPr>
              <w:t>:</w:t>
            </w:r>
          </w:p>
          <w:p w14:paraId="6E233333" w14:textId="77777777" w:rsidR="00D42802" w:rsidRDefault="00191FBA" w:rsidP="00746FF4">
            <w:pPr>
              <w:pStyle w:val="ListParagraph"/>
              <w:numPr>
                <w:ilvl w:val="0"/>
                <w:numId w:val="1"/>
              </w:numPr>
              <w:tabs>
                <w:tab w:val="left" w:pos="1231"/>
              </w:tabs>
              <w:spacing w:line="276" w:lineRule="auto"/>
              <w:rPr>
                <w:rFonts w:ascii="Arial" w:hAnsi="Arial" w:cs="Arial"/>
                <w:noProof/>
                <w:lang w:val="cy-GB"/>
              </w:rPr>
            </w:pPr>
            <w:r>
              <w:rPr>
                <w:rFonts w:ascii="Arial" w:hAnsi="Arial" w:cs="Arial"/>
                <w:noProof/>
                <w:lang w:val="cy-GB"/>
              </w:rPr>
              <w:t>ar y bobl ifanc mae’n gweithio gyda nhw?</w:t>
            </w:r>
          </w:p>
          <w:p w14:paraId="6E233334" w14:textId="77777777" w:rsidR="00191FBA" w:rsidRDefault="00191FBA" w:rsidP="00746FF4">
            <w:pPr>
              <w:pStyle w:val="ListParagraph"/>
              <w:numPr>
                <w:ilvl w:val="0"/>
                <w:numId w:val="1"/>
              </w:numPr>
              <w:tabs>
                <w:tab w:val="left" w:pos="1231"/>
              </w:tabs>
              <w:spacing w:line="276" w:lineRule="auto"/>
              <w:rPr>
                <w:rFonts w:ascii="Arial" w:hAnsi="Arial" w:cs="Arial"/>
                <w:noProof/>
                <w:lang w:val="cy-GB"/>
              </w:rPr>
            </w:pPr>
            <w:r>
              <w:rPr>
                <w:rFonts w:ascii="Arial" w:hAnsi="Arial" w:cs="Arial"/>
                <w:noProof/>
                <w:lang w:val="cy-GB"/>
              </w:rPr>
              <w:lastRenderedPageBreak/>
              <w:t>ar ei chydweithwyr?</w:t>
            </w:r>
          </w:p>
          <w:p w14:paraId="6E233335" w14:textId="77777777" w:rsidR="00191FBA" w:rsidRPr="00EB5E9B" w:rsidRDefault="00191FBA" w:rsidP="00746FF4">
            <w:pPr>
              <w:pStyle w:val="ListParagraph"/>
              <w:numPr>
                <w:ilvl w:val="0"/>
                <w:numId w:val="1"/>
              </w:numPr>
              <w:tabs>
                <w:tab w:val="left" w:pos="1231"/>
              </w:tabs>
              <w:spacing w:line="276" w:lineRule="auto"/>
              <w:rPr>
                <w:rFonts w:ascii="Arial" w:hAnsi="Arial" w:cs="Arial"/>
                <w:noProof/>
                <w:lang w:val="cy-GB"/>
              </w:rPr>
            </w:pPr>
            <w:r>
              <w:rPr>
                <w:rFonts w:ascii="Arial" w:hAnsi="Arial" w:cs="Arial"/>
                <w:noProof/>
                <w:lang w:val="cy-GB"/>
              </w:rPr>
              <w:t>ar y rhieni?</w:t>
            </w:r>
          </w:p>
          <w:p w14:paraId="6E233336" w14:textId="77777777" w:rsidR="00E17D82" w:rsidRPr="00EB5E9B" w:rsidRDefault="00E17D82" w:rsidP="00D23E84">
            <w:pPr>
              <w:tabs>
                <w:tab w:val="left" w:pos="1231"/>
              </w:tabs>
              <w:spacing w:line="276" w:lineRule="auto"/>
              <w:rPr>
                <w:rFonts w:ascii="Arial" w:hAnsi="Arial" w:cs="Arial"/>
                <w:noProof/>
                <w:sz w:val="24"/>
                <w:szCs w:val="24"/>
                <w:lang w:val="cy-GB"/>
              </w:rPr>
            </w:pPr>
          </w:p>
          <w:p w14:paraId="6E233337" w14:textId="5CB706AD" w:rsidR="0076481C" w:rsidRPr="00C032E4" w:rsidRDefault="00191FBA" w:rsidP="00C032E4">
            <w:pPr>
              <w:pStyle w:val="ListParagraph"/>
              <w:numPr>
                <w:ilvl w:val="0"/>
                <w:numId w:val="8"/>
              </w:numPr>
              <w:tabs>
                <w:tab w:val="left" w:pos="1231"/>
              </w:tabs>
              <w:rPr>
                <w:rFonts w:ascii="Arial" w:hAnsi="Arial" w:cs="Arial"/>
                <w:noProof/>
                <w:lang w:val="cy-GB"/>
              </w:rPr>
            </w:pPr>
            <w:r w:rsidRPr="00C032E4">
              <w:rPr>
                <w:rFonts w:ascii="Arial" w:hAnsi="Arial" w:cs="Arial"/>
                <w:noProof/>
                <w:lang w:val="cy-GB"/>
              </w:rPr>
              <w:t>Beth ddylech chi gofio bob amser wrth ddefnyddio cyfryngau cymdeithasol mewn perthynas â’ch gwaith fel gweithiwr iechyd a gofal cymdeithasol</w:t>
            </w:r>
            <w:r w:rsidR="0076481C" w:rsidRPr="00C032E4">
              <w:rPr>
                <w:rFonts w:ascii="Arial" w:hAnsi="Arial" w:cs="Arial"/>
                <w:noProof/>
                <w:lang w:val="cy-GB"/>
              </w:rPr>
              <w:t>?</w:t>
            </w:r>
          </w:p>
          <w:p w14:paraId="6E233338" w14:textId="77777777" w:rsidR="0076481C" w:rsidRPr="00EB5E9B" w:rsidRDefault="0076481C" w:rsidP="00D23E84">
            <w:pPr>
              <w:tabs>
                <w:tab w:val="left" w:pos="1231"/>
              </w:tabs>
              <w:spacing w:line="276" w:lineRule="auto"/>
              <w:ind w:left="567" w:hanging="425"/>
              <w:rPr>
                <w:rFonts w:ascii="Arial" w:hAnsi="Arial" w:cs="Arial"/>
                <w:noProof/>
                <w:sz w:val="24"/>
                <w:szCs w:val="24"/>
                <w:lang w:val="cy-GB"/>
              </w:rPr>
            </w:pPr>
          </w:p>
          <w:p w14:paraId="6E233339" w14:textId="77777777" w:rsidR="00E17D82" w:rsidRPr="00EB5E9B" w:rsidRDefault="00191FBA" w:rsidP="00C032E4">
            <w:pPr>
              <w:pStyle w:val="ListParagraph"/>
              <w:numPr>
                <w:ilvl w:val="0"/>
                <w:numId w:val="8"/>
              </w:numPr>
              <w:tabs>
                <w:tab w:val="left" w:pos="1231"/>
              </w:tabs>
              <w:spacing w:line="276" w:lineRule="auto"/>
              <w:rPr>
                <w:rFonts w:ascii="Arial" w:hAnsi="Arial" w:cs="Arial"/>
                <w:noProof/>
                <w:lang w:val="cy-GB"/>
              </w:rPr>
            </w:pPr>
            <w:r>
              <w:rPr>
                <w:rFonts w:ascii="Arial" w:hAnsi="Arial" w:cs="Arial"/>
                <w:noProof/>
                <w:lang w:val="cy-GB"/>
              </w:rPr>
              <w:t>Beth yw ystyr y term ‘rôl-fodel cadarnhaol’ a pham mae’n bwysig</w:t>
            </w:r>
            <w:r w:rsidR="00E17D82" w:rsidRPr="00EB5E9B">
              <w:rPr>
                <w:rFonts w:ascii="Arial" w:hAnsi="Arial" w:cs="Arial"/>
                <w:noProof/>
                <w:lang w:val="cy-GB"/>
              </w:rPr>
              <w:t>?</w:t>
            </w:r>
          </w:p>
          <w:p w14:paraId="6E23333A" w14:textId="77777777" w:rsidR="00E17D82" w:rsidRPr="00EB5E9B" w:rsidRDefault="00E17D82" w:rsidP="00D23E84">
            <w:pPr>
              <w:tabs>
                <w:tab w:val="left" w:pos="1231"/>
              </w:tabs>
              <w:spacing w:line="276" w:lineRule="auto"/>
              <w:rPr>
                <w:rFonts w:ascii="Arial" w:hAnsi="Arial" w:cs="Arial"/>
                <w:noProof/>
                <w:sz w:val="24"/>
                <w:szCs w:val="24"/>
                <w:lang w:val="cy-GB"/>
              </w:rPr>
            </w:pPr>
          </w:p>
        </w:tc>
      </w:tr>
    </w:tbl>
    <w:p w14:paraId="6E23333C" w14:textId="77777777" w:rsidR="00B134F3" w:rsidRPr="00EB5E9B" w:rsidRDefault="00B134F3" w:rsidP="00D23E84">
      <w:pPr>
        <w:tabs>
          <w:tab w:val="left" w:pos="1231"/>
        </w:tabs>
        <w:spacing w:after="0"/>
        <w:rPr>
          <w:rFonts w:ascii="Arial" w:hAnsi="Arial" w:cs="Arial"/>
          <w:noProof/>
          <w:sz w:val="24"/>
          <w:szCs w:val="24"/>
          <w:lang w:val="cy-GB"/>
        </w:rPr>
      </w:pPr>
    </w:p>
    <w:p w14:paraId="6E23333D" w14:textId="77777777" w:rsidR="0076481C" w:rsidRPr="00EB5E9B" w:rsidRDefault="001F41CA"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Mae perthnasoedd cadarnhaol yn rhan hanfodol o ymarfer sy’n canolbwyntio ar yr unigolyn. Fodd bynnag, mae peidio â ffurfio perthnasoedd amhriodol gydag unigolion, aelodau teulu neu ofalwyr yr un mor bwysig. Edrychwch ar yr astudiaeth achos </w:t>
      </w:r>
      <w:r w:rsidR="003F1FD4">
        <w:rPr>
          <w:rFonts w:ascii="Arial" w:hAnsi="Arial" w:cs="Arial"/>
          <w:noProof/>
          <w:sz w:val="24"/>
          <w:szCs w:val="24"/>
          <w:lang w:val="cy-GB"/>
        </w:rPr>
        <w:t>g</w:t>
      </w:r>
      <w:r>
        <w:rPr>
          <w:rFonts w:ascii="Arial" w:hAnsi="Arial" w:cs="Arial"/>
          <w:noProof/>
          <w:sz w:val="24"/>
          <w:szCs w:val="24"/>
          <w:lang w:val="cy-GB"/>
        </w:rPr>
        <w:t>anlynol a meddyliwch am ymddygiad Bethan.</w:t>
      </w:r>
    </w:p>
    <w:p w14:paraId="6E23333E" w14:textId="77777777" w:rsidR="005159A9" w:rsidRPr="00EB5E9B" w:rsidRDefault="005159A9" w:rsidP="00D23E84">
      <w:pPr>
        <w:tabs>
          <w:tab w:val="left" w:pos="1231"/>
        </w:tabs>
        <w:spacing w:after="0"/>
        <w:rPr>
          <w:rFonts w:ascii="Arial" w:hAnsi="Arial" w:cs="Arial"/>
          <w:noProof/>
          <w:sz w:val="24"/>
          <w:szCs w:val="24"/>
          <w:lang w:val="cy-GB"/>
        </w:rPr>
      </w:pPr>
    </w:p>
    <w:p w14:paraId="6E23333F" w14:textId="77777777" w:rsidR="0076481C" w:rsidRPr="00EB5E9B" w:rsidRDefault="00AC53D7"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Astudiaeth achos</w:t>
      </w:r>
    </w:p>
    <w:p w14:paraId="6E233340" w14:textId="77777777" w:rsidR="00D23E84" w:rsidRPr="00EB5E9B" w:rsidRDefault="00D23E84" w:rsidP="00D23E84">
      <w:pPr>
        <w:tabs>
          <w:tab w:val="left" w:pos="1231"/>
        </w:tabs>
        <w:spacing w:after="0"/>
        <w:rPr>
          <w:rFonts w:ascii="Arial" w:hAnsi="Arial" w:cs="Arial"/>
          <w:b/>
          <w:noProof/>
          <w:sz w:val="24"/>
          <w:szCs w:val="24"/>
          <w:lang w:val="cy-GB"/>
        </w:rPr>
      </w:pPr>
    </w:p>
    <w:p w14:paraId="6E233341" w14:textId="77777777" w:rsidR="00717B5E" w:rsidRPr="00EB5E9B" w:rsidRDefault="00AC53D7"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Mae gan Jan glefyd Parkinson’s ac mae’n byw gyda’i gŵr Dafydd</w:t>
      </w:r>
      <w:r w:rsidR="00FB0D61" w:rsidRPr="00EB5E9B">
        <w:rPr>
          <w:rFonts w:ascii="Arial" w:hAnsi="Arial" w:cs="Arial"/>
          <w:noProof/>
          <w:sz w:val="24"/>
          <w:szCs w:val="24"/>
          <w:lang w:val="cy-GB"/>
        </w:rPr>
        <w:t>.</w:t>
      </w:r>
      <w:r>
        <w:rPr>
          <w:rFonts w:ascii="Arial" w:hAnsi="Arial" w:cs="Arial"/>
          <w:noProof/>
          <w:sz w:val="24"/>
          <w:szCs w:val="24"/>
          <w:lang w:val="cy-GB"/>
        </w:rPr>
        <w:t xml:space="preserve"> </w:t>
      </w:r>
      <w:r w:rsidR="003F1FD4">
        <w:rPr>
          <w:rFonts w:ascii="Arial" w:hAnsi="Arial" w:cs="Arial"/>
          <w:noProof/>
          <w:sz w:val="24"/>
          <w:szCs w:val="24"/>
          <w:lang w:val="cy-GB"/>
        </w:rPr>
        <w:t>Tan</w:t>
      </w:r>
      <w:r>
        <w:rPr>
          <w:rFonts w:ascii="Arial" w:hAnsi="Arial" w:cs="Arial"/>
          <w:noProof/>
          <w:sz w:val="24"/>
          <w:szCs w:val="24"/>
          <w:lang w:val="cy-GB"/>
        </w:rPr>
        <w:t xml:space="preserve"> yn ddiweddar mae Dafydd wedi bod yn ymdopi’n dda wrth ofalu am ei wraig. Ond fe syrthiodd yn yr ardd ac mae wedi </w:t>
      </w:r>
      <w:r w:rsidR="003F1FD4">
        <w:rPr>
          <w:rFonts w:ascii="Arial" w:hAnsi="Arial" w:cs="Arial"/>
          <w:noProof/>
          <w:sz w:val="24"/>
          <w:szCs w:val="24"/>
          <w:lang w:val="cy-GB"/>
        </w:rPr>
        <w:t xml:space="preserve">ysigo’i </w:t>
      </w:r>
      <w:r w:rsidR="003F1FD4" w:rsidRPr="003F1FD4">
        <w:rPr>
          <w:rFonts w:ascii="Arial" w:hAnsi="Arial" w:cs="Arial"/>
          <w:noProof/>
          <w:sz w:val="24"/>
          <w:szCs w:val="24"/>
          <w:lang w:val="cy-GB"/>
        </w:rPr>
        <w:t>ffêr</w:t>
      </w:r>
      <w:r>
        <w:rPr>
          <w:rFonts w:ascii="Arial" w:hAnsi="Arial" w:cs="Arial"/>
          <w:noProof/>
          <w:sz w:val="24"/>
          <w:szCs w:val="24"/>
          <w:lang w:val="cy-GB"/>
        </w:rPr>
        <w:t xml:space="preserve"> yn wael. Mae eu mab, Mark, yn symud i mewn i helpu ei rieni yn </w:t>
      </w:r>
      <w:r w:rsidR="003F1FD4">
        <w:rPr>
          <w:rFonts w:ascii="Arial" w:hAnsi="Arial" w:cs="Arial"/>
          <w:noProof/>
          <w:sz w:val="24"/>
          <w:szCs w:val="24"/>
          <w:lang w:val="cy-GB"/>
        </w:rPr>
        <w:t xml:space="preserve">ystod </w:t>
      </w:r>
      <w:r>
        <w:rPr>
          <w:rFonts w:ascii="Arial" w:hAnsi="Arial" w:cs="Arial"/>
          <w:noProof/>
          <w:sz w:val="24"/>
          <w:szCs w:val="24"/>
          <w:lang w:val="cy-GB"/>
        </w:rPr>
        <w:t>y cyfnod hwn.</w:t>
      </w:r>
      <w:r w:rsidR="00FB0D61" w:rsidRPr="00EB5E9B">
        <w:rPr>
          <w:rFonts w:ascii="Arial" w:hAnsi="Arial" w:cs="Arial"/>
          <w:noProof/>
          <w:sz w:val="24"/>
          <w:szCs w:val="24"/>
          <w:lang w:val="cy-GB"/>
        </w:rPr>
        <w:t xml:space="preserve"> </w:t>
      </w:r>
    </w:p>
    <w:p w14:paraId="6E233342" w14:textId="77777777" w:rsidR="00D23E84" w:rsidRPr="00EB5E9B" w:rsidRDefault="00D23E84" w:rsidP="00D23E84">
      <w:pPr>
        <w:tabs>
          <w:tab w:val="left" w:pos="1231"/>
        </w:tabs>
        <w:spacing w:after="0"/>
        <w:rPr>
          <w:rFonts w:ascii="Arial" w:hAnsi="Arial" w:cs="Arial"/>
          <w:noProof/>
          <w:sz w:val="24"/>
          <w:szCs w:val="24"/>
          <w:lang w:val="cy-GB"/>
        </w:rPr>
      </w:pPr>
    </w:p>
    <w:p w14:paraId="6E233343" w14:textId="77777777" w:rsidR="00FB0D61" w:rsidRPr="00EB5E9B" w:rsidRDefault="00AC53D7"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Mae Bethan yn un o’r tîm o weithwyr gofal cymdeithasol sy’n ymweld â Jan bob dydd i’w helpu gyda’i gofal personol. Mae Bethan a Mark yn dod ymlaen â’i gilydd yn syth</w:t>
      </w:r>
      <w:r w:rsidR="007214CC" w:rsidRPr="00EB5E9B">
        <w:rPr>
          <w:rFonts w:ascii="Arial" w:hAnsi="Arial" w:cs="Arial"/>
          <w:noProof/>
          <w:sz w:val="24"/>
          <w:szCs w:val="24"/>
          <w:lang w:val="cy-GB"/>
        </w:rPr>
        <w:t>.</w:t>
      </w:r>
      <w:r>
        <w:rPr>
          <w:rFonts w:ascii="Arial" w:hAnsi="Arial" w:cs="Arial"/>
          <w:noProof/>
          <w:sz w:val="24"/>
          <w:szCs w:val="24"/>
          <w:lang w:val="cy-GB"/>
        </w:rPr>
        <w:t xml:space="preserve"> Pan mae Bethan ar ei phen ei hun gyda Jan mae’n gofyn iddi am Mark a’i fywyd personol. Ychydig o ddyddiau wedyn mae Mark yn gofyn i Bethan fynd allan am ddiod gydag ef ac mae’n cytuno i hynny.</w:t>
      </w:r>
      <w:r w:rsidR="007214CC" w:rsidRPr="00EB5E9B">
        <w:rPr>
          <w:rFonts w:ascii="Arial" w:hAnsi="Arial" w:cs="Arial"/>
          <w:noProof/>
          <w:sz w:val="24"/>
          <w:szCs w:val="24"/>
          <w:lang w:val="cy-GB"/>
        </w:rPr>
        <w:t xml:space="preserve"> </w:t>
      </w:r>
    </w:p>
    <w:p w14:paraId="6E233344"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431B6E" w:rsidRPr="00EB5E9B" w14:paraId="6E23334D" w14:textId="77777777" w:rsidTr="00431B6E">
        <w:tc>
          <w:tcPr>
            <w:tcW w:w="14174" w:type="dxa"/>
          </w:tcPr>
          <w:p w14:paraId="6E233345" w14:textId="77777777" w:rsidR="00431B6E" w:rsidRPr="00EB5E9B" w:rsidRDefault="00AC53D7"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46" w14:textId="77777777" w:rsidR="0064241C" w:rsidRPr="00EB5E9B" w:rsidRDefault="0064241C" w:rsidP="00D23E84">
            <w:pPr>
              <w:tabs>
                <w:tab w:val="left" w:pos="1231"/>
              </w:tabs>
              <w:spacing w:line="276" w:lineRule="auto"/>
              <w:rPr>
                <w:rFonts w:ascii="Arial" w:hAnsi="Arial" w:cs="Arial"/>
                <w:noProof/>
                <w:sz w:val="24"/>
                <w:szCs w:val="24"/>
                <w:lang w:val="cy-GB"/>
              </w:rPr>
            </w:pPr>
          </w:p>
          <w:p w14:paraId="6E233347" w14:textId="77777777" w:rsidR="00717B5E" w:rsidRPr="00EB5E9B" w:rsidRDefault="003F1FD4" w:rsidP="00746FF4">
            <w:pPr>
              <w:pStyle w:val="ListParagraph"/>
              <w:numPr>
                <w:ilvl w:val="0"/>
                <w:numId w:val="11"/>
              </w:numPr>
              <w:tabs>
                <w:tab w:val="left" w:pos="1231"/>
              </w:tabs>
              <w:spacing w:line="276" w:lineRule="auto"/>
              <w:ind w:left="426"/>
              <w:rPr>
                <w:rFonts w:ascii="Arial" w:hAnsi="Arial" w:cs="Arial"/>
                <w:noProof/>
                <w:lang w:val="cy-GB"/>
              </w:rPr>
            </w:pPr>
            <w:r>
              <w:rPr>
                <w:rFonts w:ascii="Arial" w:hAnsi="Arial" w:cs="Arial"/>
                <w:noProof/>
                <w:lang w:val="cy-GB"/>
              </w:rPr>
              <w:t xml:space="preserve">Ym mha ffordd </w:t>
            </w:r>
            <w:r w:rsidR="00AC53D7">
              <w:rPr>
                <w:rFonts w:ascii="Arial" w:hAnsi="Arial" w:cs="Arial"/>
                <w:noProof/>
                <w:lang w:val="cy-GB"/>
              </w:rPr>
              <w:t>oedd ymddygiad Bethan yn amhriodol</w:t>
            </w:r>
            <w:r w:rsidR="007214CC" w:rsidRPr="00EB5E9B">
              <w:rPr>
                <w:rFonts w:ascii="Arial" w:hAnsi="Arial" w:cs="Arial"/>
                <w:noProof/>
                <w:lang w:val="cy-GB"/>
              </w:rPr>
              <w:t>?</w:t>
            </w:r>
          </w:p>
          <w:p w14:paraId="6E233348" w14:textId="77777777" w:rsidR="0064241C" w:rsidRPr="00EB5E9B" w:rsidRDefault="0064241C" w:rsidP="00D23E84">
            <w:pPr>
              <w:tabs>
                <w:tab w:val="left" w:pos="1231"/>
              </w:tabs>
              <w:spacing w:line="276" w:lineRule="auto"/>
              <w:rPr>
                <w:rFonts w:ascii="Arial" w:hAnsi="Arial" w:cs="Arial"/>
                <w:noProof/>
                <w:sz w:val="24"/>
                <w:szCs w:val="24"/>
                <w:lang w:val="cy-GB"/>
              </w:rPr>
            </w:pPr>
          </w:p>
          <w:p w14:paraId="6E233349" w14:textId="77777777" w:rsidR="002002CB" w:rsidRPr="00EB5E9B" w:rsidRDefault="00AC53D7" w:rsidP="00746FF4">
            <w:pPr>
              <w:pStyle w:val="ListParagraph"/>
              <w:numPr>
                <w:ilvl w:val="0"/>
                <w:numId w:val="11"/>
              </w:numPr>
              <w:tabs>
                <w:tab w:val="left" w:pos="1231"/>
              </w:tabs>
              <w:spacing w:line="276" w:lineRule="auto"/>
              <w:ind w:left="426"/>
              <w:rPr>
                <w:rFonts w:ascii="Arial" w:hAnsi="Arial" w:cs="Arial"/>
                <w:noProof/>
                <w:lang w:val="cy-GB"/>
              </w:rPr>
            </w:pPr>
            <w:r>
              <w:rPr>
                <w:rFonts w:ascii="Arial" w:hAnsi="Arial" w:cs="Arial"/>
                <w:noProof/>
                <w:lang w:val="cy-GB"/>
              </w:rPr>
              <w:lastRenderedPageBreak/>
              <w:t>Yng ngweithlyfr 1 a 2 rydych chi’n ystyried pwysigrwydd cynnal ffiniau proffesiynol. Pam ei bod hi’n bwysig peidio â ffurfio perthnasoedd amhriodol gydag unigolion, eu teuluoedd neu ofalwyr</w:t>
            </w:r>
            <w:r w:rsidR="0064241C" w:rsidRPr="00EB5E9B">
              <w:rPr>
                <w:rFonts w:ascii="Arial" w:hAnsi="Arial" w:cs="Arial"/>
                <w:noProof/>
                <w:lang w:val="cy-GB"/>
              </w:rPr>
              <w:t>?</w:t>
            </w:r>
          </w:p>
          <w:p w14:paraId="6E23334A" w14:textId="77777777" w:rsidR="00B828E2" w:rsidRPr="00EB5E9B" w:rsidRDefault="00B828E2" w:rsidP="00D23E84">
            <w:pPr>
              <w:pStyle w:val="ListParagraph"/>
              <w:tabs>
                <w:tab w:val="left" w:pos="1231"/>
              </w:tabs>
              <w:spacing w:line="276" w:lineRule="auto"/>
              <w:ind w:left="426"/>
              <w:rPr>
                <w:rFonts w:ascii="Arial" w:hAnsi="Arial" w:cs="Arial"/>
                <w:noProof/>
                <w:lang w:val="cy-GB"/>
              </w:rPr>
            </w:pPr>
          </w:p>
          <w:p w14:paraId="6E23334B" w14:textId="77777777" w:rsidR="0064241C" w:rsidRPr="00EB5E9B" w:rsidRDefault="00AC53D7" w:rsidP="00746FF4">
            <w:pPr>
              <w:pStyle w:val="ListParagraph"/>
              <w:numPr>
                <w:ilvl w:val="0"/>
                <w:numId w:val="11"/>
              </w:numPr>
              <w:tabs>
                <w:tab w:val="left" w:pos="1231"/>
              </w:tabs>
              <w:spacing w:line="276" w:lineRule="auto"/>
              <w:ind w:left="426"/>
              <w:rPr>
                <w:rFonts w:ascii="Arial" w:hAnsi="Arial" w:cs="Arial"/>
                <w:noProof/>
                <w:lang w:val="cy-GB"/>
              </w:rPr>
            </w:pPr>
            <w:r>
              <w:rPr>
                <w:rFonts w:ascii="Arial" w:hAnsi="Arial" w:cs="Arial"/>
                <w:noProof/>
                <w:lang w:val="cy-GB"/>
              </w:rPr>
              <w:t>Beth mae’r codau’n e</w:t>
            </w:r>
            <w:r w:rsidR="00EB3167">
              <w:rPr>
                <w:rFonts w:ascii="Arial" w:hAnsi="Arial" w:cs="Arial"/>
                <w:noProof/>
                <w:lang w:val="cy-GB"/>
              </w:rPr>
              <w:t>i ddweud am berthnasoedd amhriod</w:t>
            </w:r>
            <w:r>
              <w:rPr>
                <w:rFonts w:ascii="Arial" w:hAnsi="Arial" w:cs="Arial"/>
                <w:noProof/>
                <w:lang w:val="cy-GB"/>
              </w:rPr>
              <w:t>ol</w:t>
            </w:r>
            <w:r w:rsidR="0076481C" w:rsidRPr="00EB5E9B">
              <w:rPr>
                <w:rFonts w:ascii="Arial" w:hAnsi="Arial" w:cs="Arial"/>
                <w:noProof/>
                <w:lang w:val="cy-GB"/>
              </w:rPr>
              <w:t>?</w:t>
            </w:r>
          </w:p>
          <w:p w14:paraId="6E23334C" w14:textId="77777777" w:rsidR="00717B5E" w:rsidRPr="00EB5E9B" w:rsidRDefault="00717B5E" w:rsidP="00D23E84">
            <w:pPr>
              <w:tabs>
                <w:tab w:val="left" w:pos="1231"/>
              </w:tabs>
              <w:spacing w:line="276" w:lineRule="auto"/>
              <w:rPr>
                <w:rFonts w:ascii="Arial" w:hAnsi="Arial" w:cs="Arial"/>
                <w:noProof/>
                <w:sz w:val="24"/>
                <w:szCs w:val="24"/>
                <w:lang w:val="cy-GB"/>
              </w:rPr>
            </w:pPr>
          </w:p>
        </w:tc>
      </w:tr>
    </w:tbl>
    <w:p w14:paraId="6E23334E" w14:textId="77777777" w:rsidR="00B134F3" w:rsidRPr="00EB5E9B" w:rsidRDefault="00B134F3" w:rsidP="00D23E84">
      <w:pPr>
        <w:tabs>
          <w:tab w:val="left" w:pos="1231"/>
        </w:tabs>
        <w:spacing w:after="0"/>
        <w:rPr>
          <w:rFonts w:ascii="Arial" w:hAnsi="Arial" w:cs="Arial"/>
          <w:noProof/>
          <w:sz w:val="24"/>
          <w:szCs w:val="24"/>
          <w:lang w:val="cy-GB"/>
        </w:rPr>
      </w:pPr>
    </w:p>
    <w:p w14:paraId="6E23334F" w14:textId="77777777" w:rsidR="00B8542B" w:rsidRPr="00EB5E9B" w:rsidRDefault="005061B1" w:rsidP="00746FF4">
      <w:pPr>
        <w:pStyle w:val="ListParagraph"/>
        <w:numPr>
          <w:ilvl w:val="1"/>
          <w:numId w:val="13"/>
        </w:numPr>
        <w:tabs>
          <w:tab w:val="left" w:pos="1231"/>
        </w:tabs>
        <w:ind w:left="426"/>
        <w:rPr>
          <w:rFonts w:ascii="Arial" w:hAnsi="Arial" w:cs="Arial"/>
          <w:b/>
          <w:noProof/>
          <w:lang w:val="cy-GB"/>
        </w:rPr>
      </w:pPr>
      <w:r>
        <w:rPr>
          <w:rFonts w:ascii="Arial" w:hAnsi="Arial" w:cs="Arial"/>
          <w:b/>
          <w:noProof/>
          <w:lang w:val="cy-GB"/>
        </w:rPr>
        <w:t>Datblygiad Proffesiynol Parhaus</w:t>
      </w:r>
    </w:p>
    <w:p w14:paraId="6E233350" w14:textId="77777777" w:rsidR="00D23E84" w:rsidRPr="00EB5E9B" w:rsidRDefault="00D23E84" w:rsidP="00D23E84">
      <w:pPr>
        <w:pStyle w:val="ListParagraph"/>
        <w:tabs>
          <w:tab w:val="left" w:pos="1231"/>
        </w:tabs>
        <w:ind w:left="756"/>
        <w:rPr>
          <w:rFonts w:ascii="Arial" w:hAnsi="Arial" w:cs="Arial"/>
          <w:b/>
          <w:noProof/>
          <w:lang w:val="cy-GB"/>
        </w:rPr>
      </w:pPr>
    </w:p>
    <w:p w14:paraId="6E233351" w14:textId="77777777" w:rsidR="005159A9" w:rsidRPr="00EB5E9B" w:rsidRDefault="003F1FD4"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Dywed y </w:t>
      </w:r>
      <w:r w:rsidR="005061B1">
        <w:rPr>
          <w:rFonts w:ascii="Arial" w:hAnsi="Arial" w:cs="Arial"/>
          <w:noProof/>
          <w:sz w:val="24"/>
          <w:szCs w:val="24"/>
          <w:lang w:val="cy-GB"/>
        </w:rPr>
        <w:t xml:space="preserve">codau ymddygiad </w:t>
      </w:r>
      <w:r>
        <w:rPr>
          <w:rFonts w:ascii="Arial" w:hAnsi="Arial" w:cs="Arial"/>
          <w:noProof/>
          <w:sz w:val="24"/>
          <w:szCs w:val="24"/>
          <w:lang w:val="cy-GB"/>
        </w:rPr>
        <w:t xml:space="preserve">ac ymarfer proffesiynol </w:t>
      </w:r>
      <w:r w:rsidR="005061B1">
        <w:rPr>
          <w:rFonts w:ascii="Arial" w:hAnsi="Arial" w:cs="Arial"/>
          <w:noProof/>
          <w:sz w:val="24"/>
          <w:szCs w:val="24"/>
          <w:lang w:val="cy-GB"/>
        </w:rPr>
        <w:t>bod rhaid i chi ddatb</w:t>
      </w:r>
      <w:r>
        <w:rPr>
          <w:rFonts w:ascii="Arial" w:hAnsi="Arial" w:cs="Arial"/>
          <w:noProof/>
          <w:sz w:val="24"/>
          <w:szCs w:val="24"/>
          <w:lang w:val="cy-GB"/>
        </w:rPr>
        <w:t>lygu’ch gwybodaeth a’ch sgiliau’n b</w:t>
      </w:r>
      <w:r w:rsidR="005061B1">
        <w:rPr>
          <w:rFonts w:ascii="Arial" w:hAnsi="Arial" w:cs="Arial"/>
          <w:noProof/>
          <w:sz w:val="24"/>
          <w:szCs w:val="24"/>
          <w:lang w:val="cy-GB"/>
        </w:rPr>
        <w:t>arhaus i wella’ch ymarfer. Mae gan Gofal Cymdeithasol Cymru</w:t>
      </w:r>
      <w:r w:rsidR="00D42802" w:rsidRPr="00EB5E9B">
        <w:rPr>
          <w:rFonts w:ascii="Arial" w:hAnsi="Arial" w:cs="Arial"/>
          <w:noProof/>
          <w:sz w:val="24"/>
          <w:szCs w:val="24"/>
          <w:lang w:val="cy-GB"/>
        </w:rPr>
        <w:t xml:space="preserve"> </w:t>
      </w:r>
      <w:hyperlink r:id="rId14" w:history="1">
        <w:r>
          <w:rPr>
            <w:rStyle w:val="Hyperlink"/>
            <w:rFonts w:ascii="Arial" w:hAnsi="Arial" w:cs="Arial"/>
            <w:noProof/>
            <w:sz w:val="24"/>
            <w:szCs w:val="24"/>
            <w:lang w:val="cy-GB"/>
          </w:rPr>
          <w:t>b</w:t>
        </w:r>
        <w:r w:rsidR="005061B1">
          <w:rPr>
            <w:rStyle w:val="Hyperlink"/>
            <w:rFonts w:ascii="Arial" w:hAnsi="Arial" w:cs="Arial"/>
            <w:noProof/>
            <w:sz w:val="24"/>
            <w:szCs w:val="24"/>
            <w:lang w:val="cy-GB"/>
          </w:rPr>
          <w:t>ecyn</w:t>
        </w:r>
        <w:r w:rsidR="00874652">
          <w:rPr>
            <w:rStyle w:val="Hyperlink"/>
            <w:rFonts w:ascii="Arial" w:hAnsi="Arial" w:cs="Arial"/>
            <w:noProof/>
            <w:sz w:val="24"/>
            <w:szCs w:val="24"/>
            <w:lang w:val="cy-GB"/>
          </w:rPr>
          <w:t xml:space="preserve"> cymorth datblygiad proffesiynol parhaus ar gyfer rheolwyr a gweithwyr gofal cymdeithasol, y blynyddoedd cynnar a gofal plant</w:t>
        </w:r>
      </w:hyperlink>
      <w:r w:rsidR="005159A9" w:rsidRPr="00EB5E9B">
        <w:rPr>
          <w:rStyle w:val="FootnoteReference"/>
          <w:rFonts w:ascii="Arial" w:hAnsi="Arial" w:cs="Arial"/>
          <w:noProof/>
          <w:sz w:val="24"/>
          <w:szCs w:val="24"/>
          <w:lang w:val="cy-GB"/>
        </w:rPr>
        <w:footnoteReference w:id="3"/>
      </w:r>
      <w:r w:rsidR="00D42802" w:rsidRPr="00EB5E9B">
        <w:rPr>
          <w:rFonts w:ascii="Arial" w:hAnsi="Arial" w:cs="Arial"/>
          <w:noProof/>
          <w:sz w:val="24"/>
          <w:szCs w:val="24"/>
          <w:lang w:val="cy-GB"/>
        </w:rPr>
        <w:t xml:space="preserve"> </w:t>
      </w:r>
      <w:r w:rsidR="00874652">
        <w:rPr>
          <w:rFonts w:ascii="Arial" w:hAnsi="Arial" w:cs="Arial"/>
          <w:noProof/>
          <w:sz w:val="24"/>
          <w:szCs w:val="24"/>
          <w:lang w:val="cy-GB"/>
        </w:rPr>
        <w:t>a allai fod yn ddefnyddiol</w:t>
      </w:r>
      <w:r w:rsidR="00D42802" w:rsidRPr="00EB5E9B">
        <w:rPr>
          <w:rFonts w:ascii="Arial" w:hAnsi="Arial" w:cs="Arial"/>
          <w:noProof/>
          <w:sz w:val="24"/>
          <w:szCs w:val="24"/>
          <w:lang w:val="cy-GB"/>
        </w:rPr>
        <w:t>.</w:t>
      </w:r>
      <w:r w:rsidR="00B60758" w:rsidRPr="00EB5E9B">
        <w:rPr>
          <w:rFonts w:ascii="Arial" w:hAnsi="Arial" w:cs="Arial"/>
          <w:noProof/>
          <w:sz w:val="24"/>
          <w:szCs w:val="24"/>
          <w:lang w:val="cy-GB"/>
        </w:rPr>
        <w:t xml:space="preserve"> </w:t>
      </w:r>
    </w:p>
    <w:p w14:paraId="6E233353" w14:textId="2F946471" w:rsidR="00E831D6" w:rsidRPr="00EB5E9B" w:rsidRDefault="00E831D6" w:rsidP="00D23E84">
      <w:pPr>
        <w:tabs>
          <w:tab w:val="left" w:pos="1231"/>
        </w:tabs>
        <w:spacing w:after="0"/>
        <w:rPr>
          <w:rFonts w:ascii="Arial" w:hAnsi="Arial" w:cs="Arial"/>
          <w:noProof/>
          <w:sz w:val="24"/>
          <w:szCs w:val="24"/>
          <w:lang w:val="cy-GB"/>
        </w:rPr>
      </w:pPr>
    </w:p>
    <w:p w14:paraId="6E233354" w14:textId="77777777" w:rsidR="00D351D6" w:rsidRPr="00EB5E9B" w:rsidRDefault="00EB3167"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55" w14:textId="77777777" w:rsidR="00D23E84" w:rsidRPr="00EB5E9B" w:rsidRDefault="00D23E84" w:rsidP="00D23E84">
      <w:pPr>
        <w:tabs>
          <w:tab w:val="left" w:pos="1231"/>
        </w:tabs>
        <w:spacing w:after="0"/>
        <w:rPr>
          <w:rFonts w:ascii="Arial" w:hAnsi="Arial" w:cs="Arial"/>
          <w:b/>
          <w:noProof/>
          <w:sz w:val="24"/>
          <w:szCs w:val="24"/>
          <w:lang w:val="cy-GB"/>
        </w:rPr>
      </w:pPr>
    </w:p>
    <w:tbl>
      <w:tblPr>
        <w:tblStyle w:val="TableGrid"/>
        <w:tblW w:w="0" w:type="auto"/>
        <w:tblLook w:val="04A0" w:firstRow="1" w:lastRow="0" w:firstColumn="1" w:lastColumn="0" w:noHBand="0" w:noVBand="1"/>
      </w:tblPr>
      <w:tblGrid>
        <w:gridCol w:w="13948"/>
      </w:tblGrid>
      <w:tr w:rsidR="00D351D6" w:rsidRPr="00EB5E9B" w14:paraId="6E233362" w14:textId="77777777" w:rsidTr="00D351D6">
        <w:tc>
          <w:tcPr>
            <w:tcW w:w="14174" w:type="dxa"/>
          </w:tcPr>
          <w:p w14:paraId="6E233356" w14:textId="77777777" w:rsidR="00D351D6" w:rsidRPr="00EB5E9B" w:rsidRDefault="00EB3167"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57" w14:textId="77777777" w:rsidR="00D351D6" w:rsidRPr="00EB5E9B" w:rsidRDefault="00D351D6" w:rsidP="00D23E84">
            <w:pPr>
              <w:tabs>
                <w:tab w:val="left" w:pos="1231"/>
              </w:tabs>
              <w:spacing w:line="276" w:lineRule="auto"/>
              <w:rPr>
                <w:rFonts w:ascii="Arial" w:hAnsi="Arial" w:cs="Arial"/>
                <w:noProof/>
                <w:sz w:val="24"/>
                <w:szCs w:val="24"/>
                <w:lang w:val="cy-GB"/>
              </w:rPr>
            </w:pPr>
          </w:p>
          <w:p w14:paraId="6E233358" w14:textId="77777777" w:rsidR="00D351D6" w:rsidRPr="00EB5E9B" w:rsidRDefault="00D351D6"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 xml:space="preserve">1. </w:t>
            </w:r>
            <w:r w:rsidR="00EB3167">
              <w:rPr>
                <w:rFonts w:ascii="Arial" w:hAnsi="Arial" w:cs="Arial"/>
                <w:noProof/>
                <w:sz w:val="24"/>
                <w:szCs w:val="24"/>
                <w:lang w:val="cy-GB"/>
              </w:rPr>
              <w:t>Disgrifiwch beth yw datblygiad proffesiynol parhaus.</w:t>
            </w:r>
          </w:p>
          <w:p w14:paraId="6E233359" w14:textId="77777777" w:rsidR="00D351D6" w:rsidRPr="00EB5E9B" w:rsidRDefault="00D351D6" w:rsidP="00D23E84">
            <w:pPr>
              <w:tabs>
                <w:tab w:val="left" w:pos="1231"/>
              </w:tabs>
              <w:spacing w:line="276" w:lineRule="auto"/>
              <w:rPr>
                <w:rFonts w:ascii="Arial" w:hAnsi="Arial" w:cs="Arial"/>
                <w:noProof/>
                <w:sz w:val="24"/>
                <w:szCs w:val="24"/>
                <w:lang w:val="cy-GB"/>
              </w:rPr>
            </w:pPr>
          </w:p>
          <w:p w14:paraId="6E23335A" w14:textId="77777777" w:rsidR="00D351D6" w:rsidRPr="00EB5E9B" w:rsidRDefault="00D351D6"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2.</w:t>
            </w:r>
            <w:r w:rsidR="008A2F5E" w:rsidRPr="00EB5E9B">
              <w:rPr>
                <w:rFonts w:ascii="Arial" w:hAnsi="Arial" w:cs="Arial"/>
                <w:noProof/>
                <w:sz w:val="24"/>
                <w:szCs w:val="24"/>
                <w:lang w:val="cy-GB"/>
              </w:rPr>
              <w:t xml:space="preserve"> </w:t>
            </w:r>
            <w:r w:rsidR="00EB3167">
              <w:rPr>
                <w:rFonts w:ascii="Arial" w:hAnsi="Arial" w:cs="Arial"/>
                <w:noProof/>
                <w:sz w:val="24"/>
                <w:szCs w:val="24"/>
                <w:lang w:val="cy-GB"/>
              </w:rPr>
              <w:t>Eglurwch pam mae datblygiad proffesiynol parhaus yn bwysig yn swydd gweithiwr iechyd a gofal cymdeithasol</w:t>
            </w:r>
            <w:r w:rsidR="00B134F3" w:rsidRPr="00EB5E9B">
              <w:rPr>
                <w:rFonts w:ascii="Arial" w:hAnsi="Arial" w:cs="Arial"/>
                <w:noProof/>
                <w:sz w:val="24"/>
                <w:szCs w:val="24"/>
                <w:lang w:val="cy-GB"/>
              </w:rPr>
              <w:t>.</w:t>
            </w:r>
          </w:p>
          <w:p w14:paraId="6E23335B" w14:textId="77777777" w:rsidR="00BF3B94" w:rsidRPr="00EB5E9B" w:rsidRDefault="00BF3B94" w:rsidP="00D23E84">
            <w:pPr>
              <w:tabs>
                <w:tab w:val="left" w:pos="1231"/>
              </w:tabs>
              <w:spacing w:line="276" w:lineRule="auto"/>
              <w:rPr>
                <w:rFonts w:ascii="Arial" w:hAnsi="Arial" w:cs="Arial"/>
                <w:noProof/>
                <w:sz w:val="24"/>
                <w:szCs w:val="24"/>
                <w:lang w:val="cy-GB"/>
              </w:rPr>
            </w:pPr>
          </w:p>
          <w:p w14:paraId="6E23335C" w14:textId="77777777" w:rsidR="00D351D6" w:rsidRPr="00EB5E9B" w:rsidRDefault="00D351D6"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 xml:space="preserve">3. </w:t>
            </w:r>
            <w:r w:rsidR="00EB3167">
              <w:rPr>
                <w:rFonts w:ascii="Arial" w:hAnsi="Arial" w:cs="Arial"/>
                <w:noProof/>
                <w:sz w:val="24"/>
                <w:szCs w:val="24"/>
                <w:lang w:val="cy-GB"/>
              </w:rPr>
              <w:t>Beth yw’r gofynion deddfwriaethol a’r safonau sy’n ymwneud â datblygiad proffesiynol parhaus</w:t>
            </w:r>
            <w:r w:rsidR="00BF3B94" w:rsidRPr="00EB5E9B">
              <w:rPr>
                <w:rFonts w:ascii="Arial" w:hAnsi="Arial" w:cs="Arial"/>
                <w:noProof/>
                <w:sz w:val="24"/>
                <w:szCs w:val="24"/>
                <w:lang w:val="cy-GB"/>
              </w:rPr>
              <w:t>?</w:t>
            </w:r>
          </w:p>
          <w:p w14:paraId="6E23335D" w14:textId="77777777" w:rsidR="00B134F3" w:rsidRPr="00EB5E9B" w:rsidRDefault="00B134F3" w:rsidP="00D23E84">
            <w:pPr>
              <w:tabs>
                <w:tab w:val="left" w:pos="1231"/>
              </w:tabs>
              <w:spacing w:line="276" w:lineRule="auto"/>
              <w:rPr>
                <w:rFonts w:ascii="Arial" w:hAnsi="Arial" w:cs="Arial"/>
                <w:noProof/>
                <w:sz w:val="24"/>
                <w:szCs w:val="24"/>
                <w:lang w:val="cy-GB"/>
              </w:rPr>
            </w:pPr>
          </w:p>
          <w:p w14:paraId="6E23335E" w14:textId="77777777" w:rsidR="00BF3B94" w:rsidRPr="00EB5E9B" w:rsidRDefault="00BF3B94"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 xml:space="preserve">4. </w:t>
            </w:r>
            <w:r w:rsidR="00EB3167">
              <w:rPr>
                <w:rFonts w:ascii="Arial" w:hAnsi="Arial" w:cs="Arial"/>
                <w:noProof/>
                <w:sz w:val="24"/>
                <w:szCs w:val="24"/>
                <w:lang w:val="cy-GB"/>
              </w:rPr>
              <w:t>Beth yw cyfrifoldebau:</w:t>
            </w:r>
          </w:p>
          <w:p w14:paraId="6E23335F" w14:textId="77777777" w:rsidR="00BF3B94" w:rsidRDefault="00EB3167" w:rsidP="00746FF4">
            <w:pPr>
              <w:pStyle w:val="ListParagraph"/>
              <w:numPr>
                <w:ilvl w:val="0"/>
                <w:numId w:val="1"/>
              </w:numPr>
              <w:tabs>
                <w:tab w:val="left" w:pos="1231"/>
              </w:tabs>
              <w:spacing w:line="276" w:lineRule="auto"/>
              <w:rPr>
                <w:rFonts w:ascii="Arial" w:hAnsi="Arial" w:cs="Arial"/>
                <w:noProof/>
                <w:lang w:val="cy-GB"/>
              </w:rPr>
            </w:pPr>
            <w:r>
              <w:rPr>
                <w:rFonts w:ascii="Arial" w:hAnsi="Arial" w:cs="Arial"/>
                <w:noProof/>
                <w:lang w:val="cy-GB"/>
              </w:rPr>
              <w:t>cyflogwr i sicrhau bod gweithwyr gofal cymdeithasol yn datblygu a dysgu yn eu swydd?</w:t>
            </w:r>
          </w:p>
          <w:p w14:paraId="6E233360" w14:textId="77777777" w:rsidR="00EB3167" w:rsidRPr="00EB5E9B" w:rsidRDefault="00EB3167" w:rsidP="00746FF4">
            <w:pPr>
              <w:pStyle w:val="ListParagraph"/>
              <w:numPr>
                <w:ilvl w:val="0"/>
                <w:numId w:val="1"/>
              </w:numPr>
              <w:tabs>
                <w:tab w:val="left" w:pos="1231"/>
              </w:tabs>
              <w:spacing w:line="276" w:lineRule="auto"/>
              <w:rPr>
                <w:rFonts w:ascii="Arial" w:hAnsi="Arial" w:cs="Arial"/>
                <w:noProof/>
                <w:lang w:val="cy-GB"/>
              </w:rPr>
            </w:pPr>
            <w:r>
              <w:rPr>
                <w:rFonts w:ascii="Arial" w:hAnsi="Arial" w:cs="Arial"/>
                <w:noProof/>
                <w:lang w:val="cy-GB"/>
              </w:rPr>
              <w:t>gweithwyr iechyd a gofal cymdeithasol ar gyfer datblygu a dysgu yn eu swydd?</w:t>
            </w:r>
          </w:p>
          <w:p w14:paraId="6E233361" w14:textId="77777777" w:rsidR="00D351D6" w:rsidRPr="00EB5E9B" w:rsidRDefault="00D351D6" w:rsidP="00D23E84">
            <w:pPr>
              <w:tabs>
                <w:tab w:val="left" w:pos="1231"/>
              </w:tabs>
              <w:spacing w:line="276" w:lineRule="auto"/>
              <w:rPr>
                <w:rFonts w:ascii="Arial" w:hAnsi="Arial" w:cs="Arial"/>
                <w:noProof/>
                <w:sz w:val="24"/>
                <w:szCs w:val="24"/>
                <w:lang w:val="cy-GB"/>
              </w:rPr>
            </w:pPr>
          </w:p>
        </w:tc>
      </w:tr>
    </w:tbl>
    <w:p w14:paraId="6E233363" w14:textId="77777777" w:rsidR="00E35FD9" w:rsidRPr="00EB5E9B" w:rsidRDefault="00E35FD9" w:rsidP="00D23E84">
      <w:pPr>
        <w:tabs>
          <w:tab w:val="left" w:pos="1231"/>
        </w:tabs>
        <w:spacing w:after="0"/>
        <w:rPr>
          <w:rFonts w:ascii="Arial" w:hAnsi="Arial" w:cs="Arial"/>
          <w:b/>
          <w:noProof/>
          <w:sz w:val="24"/>
          <w:szCs w:val="24"/>
          <w:lang w:val="cy-GB"/>
        </w:rPr>
      </w:pPr>
    </w:p>
    <w:p w14:paraId="6E233364" w14:textId="77777777" w:rsidR="002002CB" w:rsidRPr="00EB5E9B" w:rsidRDefault="00EB3167"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65" w14:textId="77777777" w:rsidR="00D23E84" w:rsidRPr="00EB5E9B" w:rsidRDefault="00D23E84" w:rsidP="00D23E84">
      <w:pPr>
        <w:tabs>
          <w:tab w:val="left" w:pos="1231"/>
        </w:tabs>
        <w:spacing w:after="0"/>
        <w:rPr>
          <w:rFonts w:ascii="Arial" w:hAnsi="Arial" w:cs="Arial"/>
          <w:b/>
          <w:noProof/>
          <w:sz w:val="24"/>
          <w:szCs w:val="24"/>
          <w:lang w:val="cy-GB"/>
        </w:rPr>
      </w:pPr>
    </w:p>
    <w:p w14:paraId="6E233366" w14:textId="2FA05593" w:rsidR="00943B3B" w:rsidRPr="00EB5E9B" w:rsidRDefault="001516B1"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Mae yna amrywiaeth o gyfleoedd dysgu gwahanol i’ch cefnogi chi i ddatblygu eich gwybodaeth a’ch sgiliau e.e. mynd ar gwrs hyfforddi, darllen. Rhestrwch rai eraill yn y </w:t>
      </w:r>
      <w:r w:rsidR="006E0B8F">
        <w:rPr>
          <w:rFonts w:ascii="Arial" w:hAnsi="Arial" w:cs="Arial"/>
          <w:noProof/>
          <w:sz w:val="24"/>
          <w:szCs w:val="24"/>
          <w:lang w:val="cy-GB"/>
        </w:rPr>
        <w:t>lle</w:t>
      </w:r>
      <w:r>
        <w:rPr>
          <w:rFonts w:ascii="Arial" w:hAnsi="Arial" w:cs="Arial"/>
          <w:noProof/>
          <w:sz w:val="24"/>
          <w:szCs w:val="24"/>
          <w:lang w:val="cy-GB"/>
        </w:rPr>
        <w:t xml:space="preserve"> isod</w:t>
      </w:r>
      <w:r w:rsidR="00CB7F95" w:rsidRPr="00EB5E9B">
        <w:rPr>
          <w:rFonts w:ascii="Arial" w:hAnsi="Arial" w:cs="Arial"/>
          <w:noProof/>
          <w:sz w:val="24"/>
          <w:szCs w:val="24"/>
          <w:lang w:val="cy-GB"/>
        </w:rPr>
        <w:t>.</w:t>
      </w:r>
    </w:p>
    <w:p w14:paraId="6E233367"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76481C" w:rsidRPr="00EB5E9B" w14:paraId="6E23336B" w14:textId="77777777" w:rsidTr="0076481C">
        <w:tc>
          <w:tcPr>
            <w:tcW w:w="13948" w:type="dxa"/>
          </w:tcPr>
          <w:p w14:paraId="6E233368" w14:textId="77777777" w:rsidR="0076481C" w:rsidRPr="00EB5E9B" w:rsidRDefault="001516B1"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69" w14:textId="77777777" w:rsidR="0076481C" w:rsidRPr="00EB5E9B" w:rsidRDefault="0076481C" w:rsidP="00D23E84">
            <w:pPr>
              <w:tabs>
                <w:tab w:val="left" w:pos="1231"/>
              </w:tabs>
              <w:spacing w:line="276" w:lineRule="auto"/>
              <w:rPr>
                <w:rFonts w:ascii="Arial" w:hAnsi="Arial" w:cs="Arial"/>
                <w:noProof/>
                <w:sz w:val="24"/>
                <w:szCs w:val="24"/>
                <w:lang w:val="cy-GB"/>
              </w:rPr>
            </w:pPr>
          </w:p>
          <w:p w14:paraId="6E23336A" w14:textId="77777777" w:rsidR="0076481C" w:rsidRPr="00EB5E9B" w:rsidRDefault="0076481C" w:rsidP="00D23E84">
            <w:pPr>
              <w:tabs>
                <w:tab w:val="left" w:pos="1231"/>
              </w:tabs>
              <w:spacing w:line="276" w:lineRule="auto"/>
              <w:rPr>
                <w:rFonts w:ascii="Arial" w:hAnsi="Arial" w:cs="Arial"/>
                <w:noProof/>
                <w:sz w:val="24"/>
                <w:szCs w:val="24"/>
                <w:lang w:val="cy-GB"/>
              </w:rPr>
            </w:pPr>
          </w:p>
        </w:tc>
      </w:tr>
    </w:tbl>
    <w:p w14:paraId="6E23336C" w14:textId="77777777" w:rsidR="00943B3B" w:rsidRPr="00EB5E9B" w:rsidRDefault="00943B3B" w:rsidP="00D23E84">
      <w:pPr>
        <w:tabs>
          <w:tab w:val="left" w:pos="1231"/>
        </w:tabs>
        <w:spacing w:after="0"/>
        <w:rPr>
          <w:rFonts w:ascii="Arial" w:hAnsi="Arial" w:cs="Arial"/>
          <w:noProof/>
          <w:sz w:val="24"/>
          <w:szCs w:val="24"/>
          <w:lang w:val="cy-GB"/>
        </w:rPr>
      </w:pPr>
      <w:r w:rsidRPr="00EB5E9B">
        <w:rPr>
          <w:rFonts w:ascii="Arial" w:hAnsi="Arial" w:cs="Arial"/>
          <w:noProof/>
          <w:sz w:val="24"/>
          <w:szCs w:val="24"/>
          <w:lang w:val="cy-GB"/>
        </w:rPr>
        <w:t xml:space="preserve"> </w:t>
      </w:r>
    </w:p>
    <w:p w14:paraId="6E23336D" w14:textId="77777777" w:rsidR="0040424B" w:rsidRPr="00EB5E9B" w:rsidRDefault="00B45F24"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Er ei bod hi’n bwysig gwybod sut i gael gafael ar wybodaeth a chymorth i ddysgu a datblygu mae angen i chi allu trosglwyddo’r wybodaeth a’r ddealltwriaeth honno i ymarfer</w:t>
      </w:r>
      <w:r w:rsidR="008702F0" w:rsidRPr="00EB5E9B">
        <w:rPr>
          <w:rFonts w:ascii="Arial" w:hAnsi="Arial" w:cs="Arial"/>
          <w:noProof/>
          <w:sz w:val="24"/>
          <w:szCs w:val="24"/>
          <w:lang w:val="cy-GB"/>
        </w:rPr>
        <w:t>.</w:t>
      </w:r>
      <w:r>
        <w:rPr>
          <w:rFonts w:ascii="Arial" w:hAnsi="Arial" w:cs="Arial"/>
          <w:noProof/>
          <w:sz w:val="24"/>
          <w:szCs w:val="24"/>
          <w:lang w:val="cy-GB"/>
        </w:rPr>
        <w:t xml:space="preserve"> Rhowch dair enghraifft o sut rydych wedi gwneud hyn i wella’ch datblygiad personol neu broffesiynol.</w:t>
      </w:r>
    </w:p>
    <w:p w14:paraId="6E23336E" w14:textId="77777777" w:rsidR="008A2F5E" w:rsidRPr="00EB5E9B" w:rsidRDefault="008A2F5E" w:rsidP="00D23E84">
      <w:pPr>
        <w:tabs>
          <w:tab w:val="left" w:pos="1231"/>
        </w:tabs>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3818"/>
        <w:gridCol w:w="4658"/>
        <w:gridCol w:w="5364"/>
      </w:tblGrid>
      <w:tr w:rsidR="0040424B" w:rsidRPr="00EB5E9B" w14:paraId="6E233372" w14:textId="77777777" w:rsidTr="008A2F5E">
        <w:tc>
          <w:tcPr>
            <w:tcW w:w="3828" w:type="dxa"/>
            <w:shd w:val="clear" w:color="auto" w:fill="D9D9D9" w:themeFill="background1" w:themeFillShade="D9"/>
          </w:tcPr>
          <w:p w14:paraId="6E23336F" w14:textId="77777777" w:rsidR="0040424B" w:rsidRPr="00EB5E9B" w:rsidRDefault="00320E20"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Gweithgaredd dysgu a datblygu</w:t>
            </w:r>
          </w:p>
        </w:tc>
        <w:tc>
          <w:tcPr>
            <w:tcW w:w="4677" w:type="dxa"/>
            <w:shd w:val="clear" w:color="auto" w:fill="D9D9D9" w:themeFill="background1" w:themeFillShade="D9"/>
          </w:tcPr>
          <w:p w14:paraId="6E233370" w14:textId="77777777" w:rsidR="0040424B" w:rsidRPr="00EB5E9B" w:rsidRDefault="00320E20"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Beth rwyf wedi’i ddysgu</w:t>
            </w:r>
          </w:p>
        </w:tc>
        <w:tc>
          <w:tcPr>
            <w:tcW w:w="5387" w:type="dxa"/>
            <w:shd w:val="clear" w:color="auto" w:fill="D9D9D9" w:themeFill="background1" w:themeFillShade="D9"/>
          </w:tcPr>
          <w:p w14:paraId="6E233371" w14:textId="77777777" w:rsidR="0040424B" w:rsidRPr="00EB5E9B" w:rsidRDefault="00320E20"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Sut wnes i roi hynny ar waith</w:t>
            </w:r>
          </w:p>
        </w:tc>
      </w:tr>
      <w:tr w:rsidR="0040424B" w:rsidRPr="00EB5E9B" w14:paraId="6E233377" w14:textId="77777777" w:rsidTr="008A2F5E">
        <w:tc>
          <w:tcPr>
            <w:tcW w:w="3828" w:type="dxa"/>
          </w:tcPr>
          <w:p w14:paraId="6E233373" w14:textId="77777777" w:rsidR="0040424B" w:rsidRPr="00EB5E9B" w:rsidRDefault="0040424B"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1.</w:t>
            </w:r>
          </w:p>
          <w:p w14:paraId="6E233374" w14:textId="77777777" w:rsidR="0040424B" w:rsidRPr="00EB5E9B" w:rsidRDefault="0040424B" w:rsidP="00D23E84">
            <w:pPr>
              <w:tabs>
                <w:tab w:val="left" w:pos="1231"/>
              </w:tabs>
              <w:spacing w:line="276" w:lineRule="auto"/>
              <w:rPr>
                <w:rFonts w:ascii="Arial" w:hAnsi="Arial" w:cs="Arial"/>
                <w:noProof/>
                <w:sz w:val="24"/>
                <w:szCs w:val="24"/>
                <w:lang w:val="cy-GB"/>
              </w:rPr>
            </w:pPr>
          </w:p>
        </w:tc>
        <w:tc>
          <w:tcPr>
            <w:tcW w:w="4677" w:type="dxa"/>
          </w:tcPr>
          <w:p w14:paraId="6E233375" w14:textId="77777777" w:rsidR="0040424B" w:rsidRPr="00EB5E9B" w:rsidRDefault="0040424B" w:rsidP="00D23E84">
            <w:pPr>
              <w:tabs>
                <w:tab w:val="left" w:pos="1231"/>
              </w:tabs>
              <w:spacing w:line="276" w:lineRule="auto"/>
              <w:rPr>
                <w:rFonts w:ascii="Arial" w:hAnsi="Arial" w:cs="Arial"/>
                <w:noProof/>
                <w:sz w:val="24"/>
                <w:szCs w:val="24"/>
                <w:lang w:val="cy-GB"/>
              </w:rPr>
            </w:pPr>
          </w:p>
        </w:tc>
        <w:tc>
          <w:tcPr>
            <w:tcW w:w="5387" w:type="dxa"/>
          </w:tcPr>
          <w:p w14:paraId="6E233376" w14:textId="77777777" w:rsidR="0040424B" w:rsidRPr="00EB5E9B" w:rsidRDefault="0040424B" w:rsidP="00D23E84">
            <w:pPr>
              <w:tabs>
                <w:tab w:val="left" w:pos="1231"/>
              </w:tabs>
              <w:spacing w:line="276" w:lineRule="auto"/>
              <w:rPr>
                <w:rFonts w:ascii="Arial" w:hAnsi="Arial" w:cs="Arial"/>
                <w:noProof/>
                <w:sz w:val="24"/>
                <w:szCs w:val="24"/>
                <w:lang w:val="cy-GB"/>
              </w:rPr>
            </w:pPr>
          </w:p>
        </w:tc>
      </w:tr>
      <w:tr w:rsidR="0040424B" w:rsidRPr="00EB5E9B" w14:paraId="6E23337C" w14:textId="77777777" w:rsidTr="008A2F5E">
        <w:tc>
          <w:tcPr>
            <w:tcW w:w="3828" w:type="dxa"/>
          </w:tcPr>
          <w:p w14:paraId="6E233378" w14:textId="77777777" w:rsidR="0040424B" w:rsidRPr="00EB5E9B" w:rsidRDefault="0040424B"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2.</w:t>
            </w:r>
          </w:p>
          <w:p w14:paraId="6E233379" w14:textId="77777777" w:rsidR="0040424B" w:rsidRPr="00EB5E9B" w:rsidRDefault="0040424B" w:rsidP="00D23E84">
            <w:pPr>
              <w:tabs>
                <w:tab w:val="left" w:pos="1231"/>
              </w:tabs>
              <w:spacing w:line="276" w:lineRule="auto"/>
              <w:rPr>
                <w:rFonts w:ascii="Arial" w:hAnsi="Arial" w:cs="Arial"/>
                <w:noProof/>
                <w:sz w:val="24"/>
                <w:szCs w:val="24"/>
                <w:lang w:val="cy-GB"/>
              </w:rPr>
            </w:pPr>
          </w:p>
        </w:tc>
        <w:tc>
          <w:tcPr>
            <w:tcW w:w="4677" w:type="dxa"/>
          </w:tcPr>
          <w:p w14:paraId="6E23337A" w14:textId="77777777" w:rsidR="0040424B" w:rsidRPr="00EB5E9B" w:rsidRDefault="0040424B" w:rsidP="00D23E84">
            <w:pPr>
              <w:tabs>
                <w:tab w:val="left" w:pos="1231"/>
              </w:tabs>
              <w:spacing w:line="276" w:lineRule="auto"/>
              <w:rPr>
                <w:rFonts w:ascii="Arial" w:hAnsi="Arial" w:cs="Arial"/>
                <w:noProof/>
                <w:sz w:val="24"/>
                <w:szCs w:val="24"/>
                <w:lang w:val="cy-GB"/>
              </w:rPr>
            </w:pPr>
          </w:p>
        </w:tc>
        <w:tc>
          <w:tcPr>
            <w:tcW w:w="5387" w:type="dxa"/>
          </w:tcPr>
          <w:p w14:paraId="6E23337B" w14:textId="77777777" w:rsidR="0040424B" w:rsidRPr="00EB5E9B" w:rsidRDefault="0040424B" w:rsidP="00D23E84">
            <w:pPr>
              <w:tabs>
                <w:tab w:val="left" w:pos="1231"/>
              </w:tabs>
              <w:spacing w:line="276" w:lineRule="auto"/>
              <w:rPr>
                <w:rFonts w:ascii="Arial" w:hAnsi="Arial" w:cs="Arial"/>
                <w:noProof/>
                <w:sz w:val="24"/>
                <w:szCs w:val="24"/>
                <w:lang w:val="cy-GB"/>
              </w:rPr>
            </w:pPr>
          </w:p>
        </w:tc>
      </w:tr>
      <w:tr w:rsidR="0040424B" w:rsidRPr="00EB5E9B" w14:paraId="6E233381" w14:textId="77777777" w:rsidTr="008A2F5E">
        <w:tc>
          <w:tcPr>
            <w:tcW w:w="3828" w:type="dxa"/>
          </w:tcPr>
          <w:p w14:paraId="6E23337D" w14:textId="77777777" w:rsidR="0040424B" w:rsidRPr="00EB5E9B" w:rsidRDefault="00B134F3"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3.</w:t>
            </w:r>
          </w:p>
          <w:p w14:paraId="6E23337E" w14:textId="77777777" w:rsidR="0040424B" w:rsidRPr="00EB5E9B" w:rsidRDefault="0040424B" w:rsidP="00D23E84">
            <w:pPr>
              <w:tabs>
                <w:tab w:val="left" w:pos="1231"/>
              </w:tabs>
              <w:spacing w:line="276" w:lineRule="auto"/>
              <w:rPr>
                <w:rFonts w:ascii="Arial" w:hAnsi="Arial" w:cs="Arial"/>
                <w:noProof/>
                <w:sz w:val="24"/>
                <w:szCs w:val="24"/>
                <w:lang w:val="cy-GB"/>
              </w:rPr>
            </w:pPr>
          </w:p>
        </w:tc>
        <w:tc>
          <w:tcPr>
            <w:tcW w:w="4677" w:type="dxa"/>
          </w:tcPr>
          <w:p w14:paraId="6E23337F" w14:textId="77777777" w:rsidR="0040424B" w:rsidRPr="00EB5E9B" w:rsidRDefault="0040424B" w:rsidP="00D23E84">
            <w:pPr>
              <w:tabs>
                <w:tab w:val="left" w:pos="1231"/>
              </w:tabs>
              <w:spacing w:line="276" w:lineRule="auto"/>
              <w:rPr>
                <w:rFonts w:ascii="Arial" w:hAnsi="Arial" w:cs="Arial"/>
                <w:noProof/>
                <w:sz w:val="24"/>
                <w:szCs w:val="24"/>
                <w:lang w:val="cy-GB"/>
              </w:rPr>
            </w:pPr>
          </w:p>
        </w:tc>
        <w:tc>
          <w:tcPr>
            <w:tcW w:w="5387" w:type="dxa"/>
          </w:tcPr>
          <w:p w14:paraId="6E233380" w14:textId="77777777" w:rsidR="0040424B" w:rsidRPr="00EB5E9B" w:rsidRDefault="0040424B" w:rsidP="00D23E84">
            <w:pPr>
              <w:tabs>
                <w:tab w:val="left" w:pos="1231"/>
              </w:tabs>
              <w:spacing w:line="276" w:lineRule="auto"/>
              <w:rPr>
                <w:rFonts w:ascii="Arial" w:hAnsi="Arial" w:cs="Arial"/>
                <w:noProof/>
                <w:sz w:val="24"/>
                <w:szCs w:val="24"/>
                <w:lang w:val="cy-GB"/>
              </w:rPr>
            </w:pPr>
          </w:p>
        </w:tc>
      </w:tr>
    </w:tbl>
    <w:p w14:paraId="6E233382" w14:textId="77777777" w:rsidR="00E35FD9" w:rsidRPr="00EB5E9B" w:rsidRDefault="00E35FD9" w:rsidP="00D23E84">
      <w:pPr>
        <w:tabs>
          <w:tab w:val="left" w:pos="1231"/>
        </w:tabs>
        <w:spacing w:after="0"/>
        <w:rPr>
          <w:rFonts w:ascii="Arial" w:hAnsi="Arial" w:cs="Arial"/>
          <w:b/>
          <w:noProof/>
          <w:sz w:val="24"/>
          <w:szCs w:val="24"/>
          <w:lang w:val="cy-GB"/>
        </w:rPr>
      </w:pPr>
    </w:p>
    <w:p w14:paraId="6E233383" w14:textId="77777777" w:rsidR="002002CB" w:rsidRPr="00EB5E9B" w:rsidRDefault="00320E20"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84" w14:textId="77777777" w:rsidR="00D23E84" w:rsidRPr="00EB5E9B" w:rsidRDefault="00D23E84" w:rsidP="00D23E84">
      <w:pPr>
        <w:tabs>
          <w:tab w:val="left" w:pos="1231"/>
        </w:tabs>
        <w:spacing w:after="0"/>
        <w:rPr>
          <w:rFonts w:ascii="Arial" w:hAnsi="Arial" w:cs="Arial"/>
          <w:b/>
          <w:noProof/>
          <w:sz w:val="24"/>
          <w:szCs w:val="24"/>
          <w:lang w:val="cy-GB"/>
        </w:rPr>
      </w:pPr>
    </w:p>
    <w:p w14:paraId="6E233385" w14:textId="77777777" w:rsidR="00943B3B" w:rsidRPr="00EB5E9B" w:rsidRDefault="00320E20"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Mae adborth yn bwysig ar gyfer dysgu a datblygu. Yn ystod eich cyfnod sefydlu dylech dderbyn adborth rheolaidd gan eich rheolwr. Bydd hyn yn eich helpu i ddatblygu ymwybyddiaeth o’ch cryfderau a’r meysydd sydd angen eu gwella. Mae adborth adeiladol yn </w:t>
      </w:r>
      <w:r>
        <w:rPr>
          <w:rFonts w:ascii="Arial" w:hAnsi="Arial" w:cs="Arial"/>
          <w:noProof/>
          <w:sz w:val="24"/>
          <w:szCs w:val="24"/>
          <w:lang w:val="cy-GB"/>
        </w:rPr>
        <w:lastRenderedPageBreak/>
        <w:t>helpu i ddatblygu’ch hyder a chynllunio ar gyfer datblygiad yn y dyfodol. Ac eithrio eich rheolwr, pwy arall allai roi adborth i chi ar eich ymarfer</w:t>
      </w:r>
      <w:r w:rsidR="00581CEF" w:rsidRPr="00EB5E9B">
        <w:rPr>
          <w:rFonts w:ascii="Arial" w:hAnsi="Arial" w:cs="Arial"/>
          <w:noProof/>
          <w:sz w:val="24"/>
          <w:szCs w:val="24"/>
          <w:lang w:val="cy-GB"/>
        </w:rPr>
        <w:t>?</w:t>
      </w:r>
    </w:p>
    <w:p w14:paraId="6E233386"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76481C" w:rsidRPr="00EB5E9B" w14:paraId="6E23338A" w14:textId="77777777" w:rsidTr="0076481C">
        <w:tc>
          <w:tcPr>
            <w:tcW w:w="13948" w:type="dxa"/>
          </w:tcPr>
          <w:p w14:paraId="6E233387" w14:textId="77777777" w:rsidR="0076481C" w:rsidRPr="00EB5E9B" w:rsidRDefault="00320E20"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88" w14:textId="77777777" w:rsidR="0076481C" w:rsidRPr="00EB5E9B" w:rsidRDefault="0076481C" w:rsidP="00D23E84">
            <w:pPr>
              <w:tabs>
                <w:tab w:val="left" w:pos="1231"/>
              </w:tabs>
              <w:spacing w:line="276" w:lineRule="auto"/>
              <w:rPr>
                <w:rFonts w:ascii="Arial" w:hAnsi="Arial" w:cs="Arial"/>
                <w:noProof/>
                <w:sz w:val="24"/>
                <w:szCs w:val="24"/>
                <w:lang w:val="cy-GB"/>
              </w:rPr>
            </w:pPr>
          </w:p>
          <w:p w14:paraId="6E233389" w14:textId="77777777" w:rsidR="00D23E84" w:rsidRPr="00EB5E9B" w:rsidRDefault="00D23E84" w:rsidP="00D23E84">
            <w:pPr>
              <w:tabs>
                <w:tab w:val="left" w:pos="1231"/>
              </w:tabs>
              <w:spacing w:line="276" w:lineRule="auto"/>
              <w:rPr>
                <w:rFonts w:ascii="Arial" w:hAnsi="Arial" w:cs="Arial"/>
                <w:noProof/>
                <w:sz w:val="24"/>
                <w:szCs w:val="24"/>
                <w:lang w:val="cy-GB"/>
              </w:rPr>
            </w:pPr>
          </w:p>
        </w:tc>
      </w:tr>
    </w:tbl>
    <w:p w14:paraId="6E23338B" w14:textId="77777777" w:rsidR="00581CEF" w:rsidRPr="00EB5E9B" w:rsidRDefault="00581CEF" w:rsidP="00D23E84">
      <w:pPr>
        <w:tabs>
          <w:tab w:val="left" w:pos="1231"/>
        </w:tabs>
        <w:spacing w:after="0"/>
        <w:rPr>
          <w:rFonts w:ascii="Arial" w:hAnsi="Arial" w:cs="Arial"/>
          <w:noProof/>
          <w:sz w:val="24"/>
          <w:szCs w:val="24"/>
          <w:lang w:val="cy-GB"/>
        </w:rPr>
      </w:pPr>
    </w:p>
    <w:p w14:paraId="6E23338C" w14:textId="77777777" w:rsidR="0040424B" w:rsidRPr="00EB5E9B" w:rsidRDefault="00320E20"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8D" w14:textId="77777777" w:rsidR="00D23E84" w:rsidRPr="00EB5E9B" w:rsidRDefault="00D23E84" w:rsidP="00D23E84">
      <w:pPr>
        <w:tabs>
          <w:tab w:val="left" w:pos="1231"/>
        </w:tabs>
        <w:spacing w:after="0"/>
        <w:rPr>
          <w:rFonts w:ascii="Arial" w:hAnsi="Arial" w:cs="Arial"/>
          <w:noProof/>
          <w:sz w:val="24"/>
          <w:szCs w:val="24"/>
          <w:lang w:val="cy-GB"/>
        </w:rPr>
      </w:pPr>
    </w:p>
    <w:p w14:paraId="6E23338E" w14:textId="77777777" w:rsidR="002002CB" w:rsidRPr="00EB5E9B" w:rsidRDefault="00320E20"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M</w:t>
      </w:r>
      <w:r w:rsidR="003F1FD4">
        <w:rPr>
          <w:rFonts w:ascii="Arial" w:hAnsi="Arial" w:cs="Arial"/>
          <w:noProof/>
          <w:sz w:val="24"/>
          <w:szCs w:val="24"/>
          <w:lang w:val="cy-GB"/>
        </w:rPr>
        <w:t xml:space="preserve">ae goruchwyliaeth ac arfarnu’n rhoi cyfle </w:t>
      </w:r>
      <w:r>
        <w:rPr>
          <w:rFonts w:ascii="Arial" w:hAnsi="Arial" w:cs="Arial"/>
          <w:noProof/>
          <w:sz w:val="24"/>
          <w:szCs w:val="24"/>
          <w:lang w:val="cy-GB"/>
        </w:rPr>
        <w:t>i chi gael adborth ar eich gwaith, i bennu nodau ac amcanion ar gyfer eich datblygiad personol a phroffesiynol a thrafod cynnydd a/neu bryderon. Cynhelir arfarniadau unwaith y flwyddyn fel arfer ond bydd goruchwylio’n digwydd yn fwy rheolaidd.</w:t>
      </w:r>
    </w:p>
    <w:p w14:paraId="6E23338F" w14:textId="77777777" w:rsidR="00D23E84" w:rsidRPr="00EB5E9B" w:rsidRDefault="00D23E84" w:rsidP="00D23E84">
      <w:pPr>
        <w:tabs>
          <w:tab w:val="left" w:pos="1231"/>
        </w:tabs>
        <w:spacing w:after="0"/>
        <w:rPr>
          <w:rFonts w:ascii="Arial" w:hAnsi="Arial" w:cs="Arial"/>
          <w:noProof/>
          <w:sz w:val="24"/>
          <w:szCs w:val="24"/>
          <w:lang w:val="cy-GB"/>
        </w:rPr>
      </w:pPr>
    </w:p>
    <w:p w14:paraId="6E233390" w14:textId="77777777" w:rsidR="009D7EBD" w:rsidRPr="00EB5E9B" w:rsidRDefault="00320E20"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Atebwch y cwestiynau isod.</w:t>
      </w:r>
    </w:p>
    <w:p w14:paraId="6E233391" w14:textId="77777777" w:rsidR="00D23E84" w:rsidRPr="00EB5E9B" w:rsidRDefault="00D23E84" w:rsidP="00D23E84">
      <w:pPr>
        <w:tabs>
          <w:tab w:val="left" w:pos="1231"/>
        </w:tabs>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9D7EBD" w:rsidRPr="00EB5E9B" w14:paraId="6E233398" w14:textId="77777777" w:rsidTr="009D7EBD">
        <w:tc>
          <w:tcPr>
            <w:tcW w:w="14174" w:type="dxa"/>
          </w:tcPr>
          <w:p w14:paraId="6E233392" w14:textId="77777777" w:rsidR="009D7EBD" w:rsidRPr="00EB5E9B" w:rsidRDefault="00320E20"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93" w14:textId="77777777" w:rsidR="009D7EBD" w:rsidRPr="00EB5E9B" w:rsidRDefault="009D7EBD" w:rsidP="00D23E84">
            <w:pPr>
              <w:tabs>
                <w:tab w:val="left" w:pos="1231"/>
              </w:tabs>
              <w:spacing w:line="276" w:lineRule="auto"/>
              <w:rPr>
                <w:rFonts w:ascii="Arial" w:hAnsi="Arial" w:cs="Arial"/>
                <w:noProof/>
                <w:sz w:val="24"/>
                <w:szCs w:val="24"/>
                <w:lang w:val="cy-GB"/>
              </w:rPr>
            </w:pPr>
          </w:p>
          <w:p w14:paraId="6E233394" w14:textId="77777777" w:rsidR="009D7EBD" w:rsidRPr="00EB5E9B" w:rsidRDefault="009D7EBD" w:rsidP="00746FF4">
            <w:pPr>
              <w:pStyle w:val="ListParagraph"/>
              <w:numPr>
                <w:ilvl w:val="0"/>
                <w:numId w:val="9"/>
              </w:numPr>
              <w:tabs>
                <w:tab w:val="left" w:pos="1231"/>
              </w:tabs>
              <w:spacing w:line="276" w:lineRule="auto"/>
              <w:ind w:left="567"/>
              <w:rPr>
                <w:rFonts w:ascii="Arial" w:hAnsi="Arial" w:cs="Arial"/>
                <w:noProof/>
                <w:lang w:val="cy-GB"/>
              </w:rPr>
            </w:pPr>
            <w:r w:rsidRPr="00EB5E9B">
              <w:rPr>
                <w:rFonts w:ascii="Arial" w:hAnsi="Arial" w:cs="Arial"/>
                <w:noProof/>
                <w:lang w:val="cy-GB"/>
              </w:rPr>
              <w:t xml:space="preserve"> </w:t>
            </w:r>
            <w:r w:rsidR="00DC1961">
              <w:rPr>
                <w:rFonts w:ascii="Arial" w:hAnsi="Arial" w:cs="Arial"/>
                <w:noProof/>
                <w:lang w:val="cy-GB"/>
              </w:rPr>
              <w:t xml:space="preserve">Beth </w:t>
            </w:r>
            <w:r w:rsidR="003F1FD4">
              <w:rPr>
                <w:rFonts w:ascii="Arial" w:hAnsi="Arial" w:cs="Arial"/>
                <w:noProof/>
                <w:lang w:val="cy-GB"/>
              </w:rPr>
              <w:t xml:space="preserve">yw cyfrifoldeb cyflogwr o ran </w:t>
            </w:r>
            <w:r w:rsidR="00DC1961">
              <w:rPr>
                <w:rFonts w:ascii="Arial" w:hAnsi="Arial" w:cs="Arial"/>
                <w:noProof/>
                <w:lang w:val="cy-GB"/>
              </w:rPr>
              <w:t>goruchwylio ac arfarnu</w:t>
            </w:r>
            <w:r w:rsidRPr="00EB5E9B">
              <w:rPr>
                <w:rFonts w:ascii="Arial" w:hAnsi="Arial" w:cs="Arial"/>
                <w:noProof/>
                <w:lang w:val="cy-GB"/>
              </w:rPr>
              <w:t>?</w:t>
            </w:r>
          </w:p>
          <w:p w14:paraId="6E233395" w14:textId="77777777" w:rsidR="0076481C" w:rsidRPr="00EB5E9B" w:rsidRDefault="0076481C" w:rsidP="00D23E84">
            <w:pPr>
              <w:tabs>
                <w:tab w:val="left" w:pos="1231"/>
              </w:tabs>
              <w:spacing w:line="276" w:lineRule="auto"/>
              <w:ind w:left="567"/>
              <w:rPr>
                <w:rFonts w:ascii="Arial" w:hAnsi="Arial" w:cs="Arial"/>
                <w:noProof/>
                <w:sz w:val="24"/>
                <w:szCs w:val="24"/>
                <w:lang w:val="cy-GB"/>
              </w:rPr>
            </w:pPr>
          </w:p>
          <w:p w14:paraId="6E233396" w14:textId="77777777" w:rsidR="009D7EBD" w:rsidRPr="00EB5E9B" w:rsidRDefault="009D7EBD" w:rsidP="00746FF4">
            <w:pPr>
              <w:pStyle w:val="ListParagraph"/>
              <w:numPr>
                <w:ilvl w:val="0"/>
                <w:numId w:val="9"/>
              </w:numPr>
              <w:tabs>
                <w:tab w:val="left" w:pos="1231"/>
              </w:tabs>
              <w:spacing w:line="276" w:lineRule="auto"/>
              <w:ind w:left="567"/>
              <w:rPr>
                <w:rFonts w:ascii="Arial" w:hAnsi="Arial" w:cs="Arial"/>
                <w:noProof/>
                <w:lang w:val="cy-GB"/>
              </w:rPr>
            </w:pPr>
            <w:r w:rsidRPr="00EB5E9B">
              <w:rPr>
                <w:rFonts w:ascii="Arial" w:hAnsi="Arial" w:cs="Arial"/>
                <w:noProof/>
                <w:lang w:val="cy-GB"/>
              </w:rPr>
              <w:t xml:space="preserve"> </w:t>
            </w:r>
            <w:r w:rsidR="00DC1961">
              <w:rPr>
                <w:rFonts w:ascii="Arial" w:hAnsi="Arial" w:cs="Arial"/>
                <w:noProof/>
                <w:lang w:val="cy-GB"/>
              </w:rPr>
              <w:t xml:space="preserve">Beth yw cyfrifoldeb gweithiwr iechyd a gofal cymdeithasol </w:t>
            </w:r>
            <w:r w:rsidR="003F1FD4">
              <w:rPr>
                <w:rFonts w:ascii="Arial" w:hAnsi="Arial" w:cs="Arial"/>
                <w:noProof/>
                <w:lang w:val="cy-GB"/>
              </w:rPr>
              <w:t>o ran</w:t>
            </w:r>
            <w:r w:rsidR="00DC1961">
              <w:rPr>
                <w:rFonts w:ascii="Arial" w:hAnsi="Arial" w:cs="Arial"/>
                <w:noProof/>
                <w:lang w:val="cy-GB"/>
              </w:rPr>
              <w:t xml:space="preserve"> goruchwylio ac arfarnu</w:t>
            </w:r>
            <w:r w:rsidRPr="00EB5E9B">
              <w:rPr>
                <w:rFonts w:ascii="Arial" w:hAnsi="Arial" w:cs="Arial"/>
                <w:noProof/>
                <w:lang w:val="cy-GB"/>
              </w:rPr>
              <w:t>?</w:t>
            </w:r>
          </w:p>
          <w:p w14:paraId="6E233397" w14:textId="77777777" w:rsidR="009D7EBD" w:rsidRPr="00EB5E9B" w:rsidRDefault="009D7EBD" w:rsidP="00D23E84">
            <w:pPr>
              <w:tabs>
                <w:tab w:val="left" w:pos="1231"/>
              </w:tabs>
              <w:spacing w:line="276" w:lineRule="auto"/>
              <w:rPr>
                <w:rFonts w:ascii="Arial" w:hAnsi="Arial" w:cs="Arial"/>
                <w:noProof/>
                <w:sz w:val="24"/>
                <w:szCs w:val="24"/>
                <w:lang w:val="cy-GB"/>
              </w:rPr>
            </w:pPr>
          </w:p>
        </w:tc>
      </w:tr>
    </w:tbl>
    <w:p w14:paraId="6E233399" w14:textId="77777777" w:rsidR="00E35FD9" w:rsidRPr="00EB5E9B" w:rsidRDefault="00E35FD9" w:rsidP="00D23E84">
      <w:pPr>
        <w:tabs>
          <w:tab w:val="left" w:pos="1231"/>
        </w:tabs>
        <w:spacing w:after="0"/>
        <w:rPr>
          <w:rFonts w:ascii="Arial" w:hAnsi="Arial" w:cs="Arial"/>
          <w:noProof/>
          <w:sz w:val="24"/>
          <w:szCs w:val="24"/>
          <w:lang w:val="cy-GB"/>
        </w:rPr>
      </w:pPr>
    </w:p>
    <w:p w14:paraId="6E23339A" w14:textId="77777777" w:rsidR="002002CB" w:rsidRPr="00EB5E9B" w:rsidRDefault="00E51A18"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9B" w14:textId="77777777" w:rsidR="00D23E84" w:rsidRPr="00EB5E9B" w:rsidRDefault="00D23E84" w:rsidP="00D23E84">
      <w:pPr>
        <w:tabs>
          <w:tab w:val="left" w:pos="1231"/>
        </w:tabs>
        <w:spacing w:after="0"/>
        <w:rPr>
          <w:rFonts w:ascii="Arial" w:hAnsi="Arial" w:cs="Arial"/>
          <w:b/>
          <w:noProof/>
          <w:sz w:val="24"/>
          <w:szCs w:val="24"/>
          <w:lang w:val="cy-GB"/>
        </w:rPr>
      </w:pPr>
    </w:p>
    <w:p w14:paraId="6E23339C" w14:textId="77777777" w:rsidR="00B306FA" w:rsidRPr="00EB5E9B" w:rsidRDefault="00431125" w:rsidP="00D23E84">
      <w:pPr>
        <w:tabs>
          <w:tab w:val="left" w:pos="1231"/>
        </w:tabs>
        <w:spacing w:after="0"/>
        <w:rPr>
          <w:rFonts w:ascii="Arial" w:hAnsi="Arial" w:cs="Arial"/>
          <w:noProof/>
          <w:color w:val="2A2A2A"/>
          <w:sz w:val="24"/>
          <w:szCs w:val="24"/>
          <w:lang w:val="cy-GB"/>
        </w:rPr>
      </w:pPr>
      <w:r>
        <w:rPr>
          <w:rFonts w:ascii="Arial" w:hAnsi="Arial" w:cs="Arial"/>
          <w:noProof/>
          <w:sz w:val="24"/>
          <w:szCs w:val="24"/>
          <w:lang w:val="cy-GB"/>
        </w:rPr>
        <w:t>Mae myfyrio’n rhan hanfodol o ddysgu i wella’ch ymarfer</w:t>
      </w:r>
      <w:r>
        <w:rPr>
          <w:rFonts w:ascii="Arial" w:hAnsi="Arial" w:cs="Arial"/>
          <w:noProof/>
          <w:color w:val="2A2A2A"/>
          <w:sz w:val="24"/>
          <w:szCs w:val="24"/>
          <w:lang w:val="cy-GB"/>
        </w:rPr>
        <w:t xml:space="preserve">. O’i roi’n syml, </w:t>
      </w:r>
      <w:r>
        <w:rPr>
          <w:rFonts w:ascii="Arial" w:hAnsi="Arial" w:cs="Arial"/>
          <w:b/>
          <w:bCs/>
          <w:noProof/>
          <w:color w:val="2A2A2A"/>
          <w:sz w:val="24"/>
          <w:szCs w:val="24"/>
          <w:lang w:val="cy-GB"/>
        </w:rPr>
        <w:t>ymarfer myfyriol</w:t>
      </w:r>
      <w:r>
        <w:rPr>
          <w:rFonts w:ascii="Arial" w:hAnsi="Arial" w:cs="Arial"/>
          <w:noProof/>
          <w:color w:val="2A2A2A"/>
          <w:sz w:val="24"/>
          <w:szCs w:val="24"/>
          <w:lang w:val="cy-GB"/>
        </w:rPr>
        <w:t xml:space="preserve"> yw meddwl am, neu fyfyrio ar yr hyn a wnewch. Mae’n cynnwys meddwl am beth a ddigwyddodd, beth wnaethoch chi a beth fyddech chi’n ei wneud yn wahanol y tro nesaf yn union fel Carolyn yn yr astudiaeth achos a ystyriwyd gennych yn gynharach.</w:t>
      </w:r>
    </w:p>
    <w:p w14:paraId="6E23339D" w14:textId="77777777" w:rsidR="00D23E84" w:rsidRPr="00EB5E9B" w:rsidRDefault="00D23E84" w:rsidP="00D23E84">
      <w:pPr>
        <w:tabs>
          <w:tab w:val="left" w:pos="1231"/>
        </w:tabs>
        <w:spacing w:after="0"/>
        <w:rPr>
          <w:rFonts w:ascii="Arial" w:hAnsi="Arial" w:cs="Arial"/>
          <w:noProof/>
          <w:color w:val="2A2A2A"/>
          <w:sz w:val="24"/>
          <w:szCs w:val="24"/>
          <w:lang w:val="cy-GB"/>
        </w:rPr>
      </w:pPr>
    </w:p>
    <w:p w14:paraId="6E23339E" w14:textId="77777777" w:rsidR="00D23E84" w:rsidRPr="00EB5E9B" w:rsidRDefault="000540F8" w:rsidP="00D23E84">
      <w:pPr>
        <w:tabs>
          <w:tab w:val="left" w:pos="1231"/>
        </w:tabs>
        <w:spacing w:after="0"/>
        <w:rPr>
          <w:rFonts w:ascii="Arial" w:hAnsi="Arial" w:cs="Arial"/>
          <w:noProof/>
          <w:color w:val="2A2A2A"/>
          <w:sz w:val="24"/>
          <w:szCs w:val="24"/>
          <w:lang w:val="cy-GB"/>
        </w:rPr>
      </w:pPr>
      <w:r>
        <w:rPr>
          <w:rFonts w:ascii="Arial" w:hAnsi="Arial" w:cs="Arial"/>
          <w:noProof/>
          <w:color w:val="2A2A2A"/>
          <w:sz w:val="24"/>
          <w:szCs w:val="24"/>
          <w:lang w:val="cy-GB"/>
        </w:rPr>
        <w:lastRenderedPageBreak/>
        <w:t>Atebwch y cwestiynau isod</w:t>
      </w:r>
      <w:r w:rsidR="002002CB" w:rsidRPr="00EB5E9B">
        <w:rPr>
          <w:rFonts w:ascii="Arial" w:hAnsi="Arial" w:cs="Arial"/>
          <w:noProof/>
          <w:color w:val="2A2A2A"/>
          <w:sz w:val="24"/>
          <w:szCs w:val="24"/>
          <w:lang w:val="cy-GB"/>
        </w:rPr>
        <w:t>:</w:t>
      </w:r>
    </w:p>
    <w:p w14:paraId="6E23339F" w14:textId="77777777" w:rsidR="002002CB" w:rsidRPr="00EB5E9B" w:rsidRDefault="002002CB" w:rsidP="00D23E84">
      <w:pPr>
        <w:tabs>
          <w:tab w:val="left" w:pos="1231"/>
        </w:tabs>
        <w:spacing w:after="0"/>
        <w:rPr>
          <w:rFonts w:ascii="Arial" w:hAnsi="Arial" w:cs="Arial"/>
          <w:noProof/>
          <w:color w:val="2A2A2A"/>
          <w:sz w:val="24"/>
          <w:szCs w:val="24"/>
          <w:lang w:val="cy-GB"/>
        </w:rPr>
      </w:pPr>
    </w:p>
    <w:tbl>
      <w:tblPr>
        <w:tblStyle w:val="TableGrid"/>
        <w:tblW w:w="0" w:type="auto"/>
        <w:tblLook w:val="04A0" w:firstRow="1" w:lastRow="0" w:firstColumn="1" w:lastColumn="0" w:noHBand="0" w:noVBand="1"/>
      </w:tblPr>
      <w:tblGrid>
        <w:gridCol w:w="13948"/>
      </w:tblGrid>
      <w:tr w:rsidR="000036F1" w:rsidRPr="00EB5E9B" w14:paraId="6E2333A6" w14:textId="77777777" w:rsidTr="000036F1">
        <w:tc>
          <w:tcPr>
            <w:tcW w:w="14174" w:type="dxa"/>
          </w:tcPr>
          <w:p w14:paraId="6E2333A0" w14:textId="77777777" w:rsidR="000036F1" w:rsidRPr="00EB5E9B" w:rsidRDefault="000540F8" w:rsidP="00D23E84">
            <w:pPr>
              <w:tabs>
                <w:tab w:val="left" w:pos="1231"/>
              </w:tabs>
              <w:spacing w:line="276" w:lineRule="auto"/>
              <w:rPr>
                <w:rFonts w:ascii="Arial" w:hAnsi="Arial" w:cs="Arial"/>
                <w:noProof/>
                <w:color w:val="2A2A2A"/>
                <w:sz w:val="24"/>
                <w:szCs w:val="24"/>
                <w:lang w:val="cy-GB"/>
              </w:rPr>
            </w:pPr>
            <w:r>
              <w:rPr>
                <w:rFonts w:ascii="Arial" w:hAnsi="Arial" w:cs="Arial"/>
                <w:noProof/>
                <w:color w:val="2A2A2A"/>
                <w:sz w:val="24"/>
                <w:szCs w:val="24"/>
                <w:lang w:val="cy-GB"/>
              </w:rPr>
              <w:t>Nodiadau’r gweithlyfr</w:t>
            </w:r>
          </w:p>
          <w:p w14:paraId="6E2333A1" w14:textId="77777777" w:rsidR="000036F1" w:rsidRPr="00EB5E9B" w:rsidRDefault="000036F1" w:rsidP="00D23E84">
            <w:pPr>
              <w:tabs>
                <w:tab w:val="left" w:pos="1231"/>
              </w:tabs>
              <w:spacing w:line="276" w:lineRule="auto"/>
              <w:rPr>
                <w:rFonts w:ascii="Arial" w:hAnsi="Arial" w:cs="Arial"/>
                <w:noProof/>
                <w:color w:val="2A2A2A"/>
                <w:sz w:val="24"/>
                <w:szCs w:val="24"/>
                <w:lang w:val="cy-GB"/>
              </w:rPr>
            </w:pPr>
          </w:p>
          <w:p w14:paraId="6E2333A2" w14:textId="77777777" w:rsidR="000036F1" w:rsidRPr="00EB5E9B" w:rsidRDefault="000036F1" w:rsidP="00D23E84">
            <w:pPr>
              <w:tabs>
                <w:tab w:val="left" w:pos="1231"/>
              </w:tabs>
              <w:spacing w:line="276" w:lineRule="auto"/>
              <w:rPr>
                <w:rFonts w:ascii="Arial" w:hAnsi="Arial" w:cs="Arial"/>
                <w:noProof/>
                <w:color w:val="2A2A2A"/>
                <w:sz w:val="24"/>
                <w:szCs w:val="24"/>
                <w:lang w:val="cy-GB"/>
              </w:rPr>
            </w:pPr>
            <w:r w:rsidRPr="00EB5E9B">
              <w:rPr>
                <w:rFonts w:ascii="Arial" w:hAnsi="Arial" w:cs="Arial"/>
                <w:noProof/>
                <w:color w:val="2A2A2A"/>
                <w:sz w:val="24"/>
                <w:szCs w:val="24"/>
                <w:lang w:val="cy-GB"/>
              </w:rPr>
              <w:t xml:space="preserve">1. </w:t>
            </w:r>
            <w:r w:rsidR="000540F8">
              <w:rPr>
                <w:rFonts w:ascii="Arial" w:hAnsi="Arial" w:cs="Arial"/>
                <w:noProof/>
                <w:color w:val="2A2A2A"/>
                <w:sz w:val="24"/>
                <w:szCs w:val="24"/>
                <w:lang w:val="cy-GB"/>
              </w:rPr>
              <w:t xml:space="preserve">Pam mae </w:t>
            </w:r>
            <w:r w:rsidR="000540F8">
              <w:rPr>
                <w:rFonts w:ascii="Arial" w:hAnsi="Arial" w:cs="Arial"/>
                <w:b/>
                <w:noProof/>
                <w:color w:val="2A2A2A"/>
                <w:sz w:val="24"/>
                <w:szCs w:val="24"/>
                <w:lang w:val="cy-GB"/>
              </w:rPr>
              <w:t>ymarfer myfyriol</w:t>
            </w:r>
            <w:r w:rsidR="000540F8">
              <w:rPr>
                <w:rFonts w:ascii="Arial" w:hAnsi="Arial" w:cs="Arial"/>
                <w:noProof/>
                <w:color w:val="2A2A2A"/>
                <w:sz w:val="24"/>
                <w:szCs w:val="24"/>
                <w:lang w:val="cy-GB"/>
              </w:rPr>
              <w:t xml:space="preserve"> yn bwysig</w:t>
            </w:r>
            <w:r w:rsidRPr="00EB5E9B">
              <w:rPr>
                <w:rFonts w:ascii="Arial" w:hAnsi="Arial" w:cs="Arial"/>
                <w:noProof/>
                <w:color w:val="2A2A2A"/>
                <w:sz w:val="24"/>
                <w:szCs w:val="24"/>
                <w:lang w:val="cy-GB"/>
              </w:rPr>
              <w:t>?</w:t>
            </w:r>
          </w:p>
          <w:p w14:paraId="6E2333A3" w14:textId="77777777" w:rsidR="000036F1" w:rsidRPr="00EB5E9B" w:rsidRDefault="000036F1" w:rsidP="00D23E84">
            <w:pPr>
              <w:tabs>
                <w:tab w:val="left" w:pos="1231"/>
              </w:tabs>
              <w:spacing w:line="276" w:lineRule="auto"/>
              <w:rPr>
                <w:rFonts w:ascii="Arial" w:hAnsi="Arial" w:cs="Arial"/>
                <w:noProof/>
                <w:color w:val="2A2A2A"/>
                <w:sz w:val="24"/>
                <w:szCs w:val="24"/>
                <w:lang w:val="cy-GB"/>
              </w:rPr>
            </w:pPr>
          </w:p>
          <w:p w14:paraId="6E2333A5" w14:textId="620337B4" w:rsidR="009E02C1" w:rsidRPr="00681D2F" w:rsidRDefault="000036F1" w:rsidP="00D23E84">
            <w:pPr>
              <w:tabs>
                <w:tab w:val="left" w:pos="1231"/>
              </w:tabs>
              <w:spacing w:line="276" w:lineRule="auto"/>
              <w:rPr>
                <w:rFonts w:ascii="Arial" w:hAnsi="Arial" w:cs="Arial"/>
                <w:noProof/>
                <w:color w:val="2A2A2A"/>
                <w:sz w:val="24"/>
                <w:szCs w:val="24"/>
                <w:lang w:val="cy-GB"/>
              </w:rPr>
            </w:pPr>
            <w:r w:rsidRPr="00EB5E9B">
              <w:rPr>
                <w:rFonts w:ascii="Arial" w:hAnsi="Arial" w:cs="Arial"/>
                <w:noProof/>
                <w:color w:val="2A2A2A"/>
                <w:sz w:val="24"/>
                <w:szCs w:val="24"/>
                <w:lang w:val="cy-GB"/>
              </w:rPr>
              <w:t xml:space="preserve">2. </w:t>
            </w:r>
            <w:r w:rsidR="000540F8">
              <w:rPr>
                <w:rFonts w:ascii="Arial" w:hAnsi="Arial" w:cs="Arial"/>
                <w:noProof/>
                <w:color w:val="2A2A2A"/>
                <w:sz w:val="24"/>
                <w:szCs w:val="24"/>
                <w:lang w:val="cy-GB"/>
              </w:rPr>
              <w:t>Sut allech chi ddefnyddio myfyrio mewn sesiynau goruchwylio ac arfarnu</w:t>
            </w:r>
            <w:r w:rsidR="009E02C1" w:rsidRPr="00EB5E9B">
              <w:rPr>
                <w:rFonts w:ascii="Arial" w:hAnsi="Arial" w:cs="Arial"/>
                <w:noProof/>
                <w:color w:val="2A2A2A"/>
                <w:sz w:val="24"/>
                <w:szCs w:val="24"/>
                <w:lang w:val="cy-GB"/>
              </w:rPr>
              <w:t>?</w:t>
            </w:r>
          </w:p>
        </w:tc>
      </w:tr>
    </w:tbl>
    <w:p w14:paraId="6E2333A7" w14:textId="77777777" w:rsidR="000036F1" w:rsidRPr="00EB5E9B" w:rsidRDefault="000036F1" w:rsidP="00D23E84">
      <w:pPr>
        <w:tabs>
          <w:tab w:val="left" w:pos="1231"/>
        </w:tabs>
        <w:spacing w:after="0"/>
        <w:rPr>
          <w:rFonts w:ascii="Arial" w:hAnsi="Arial" w:cs="Arial"/>
          <w:b/>
          <w:noProof/>
          <w:color w:val="2A2A2A"/>
          <w:sz w:val="24"/>
          <w:szCs w:val="24"/>
          <w:lang w:val="cy-GB"/>
        </w:rPr>
      </w:pPr>
    </w:p>
    <w:p w14:paraId="6E2333A8" w14:textId="77777777" w:rsidR="002002CB" w:rsidRPr="00EB5E9B" w:rsidRDefault="000540F8" w:rsidP="00D23E84">
      <w:pPr>
        <w:tabs>
          <w:tab w:val="left" w:pos="1231"/>
        </w:tabs>
        <w:spacing w:after="0"/>
        <w:rPr>
          <w:rFonts w:ascii="Arial" w:hAnsi="Arial" w:cs="Arial"/>
          <w:b/>
          <w:noProof/>
          <w:color w:val="2A2A2A"/>
          <w:sz w:val="24"/>
          <w:szCs w:val="24"/>
          <w:lang w:val="cy-GB"/>
        </w:rPr>
      </w:pPr>
      <w:r>
        <w:rPr>
          <w:rFonts w:ascii="Arial" w:hAnsi="Arial" w:cs="Arial"/>
          <w:b/>
          <w:noProof/>
          <w:color w:val="2A2A2A"/>
          <w:sz w:val="24"/>
          <w:szCs w:val="24"/>
          <w:lang w:val="cy-GB"/>
        </w:rPr>
        <w:t>Gweithgaredd dysgu</w:t>
      </w:r>
    </w:p>
    <w:p w14:paraId="6E2333A9" w14:textId="77777777" w:rsidR="00D23E84" w:rsidRPr="00EB5E9B" w:rsidRDefault="00D23E84" w:rsidP="00D23E84">
      <w:pPr>
        <w:tabs>
          <w:tab w:val="left" w:pos="1231"/>
        </w:tabs>
        <w:spacing w:after="0"/>
        <w:rPr>
          <w:rFonts w:ascii="Arial" w:hAnsi="Arial" w:cs="Arial"/>
          <w:b/>
          <w:noProof/>
          <w:color w:val="2A2A2A"/>
          <w:sz w:val="24"/>
          <w:szCs w:val="24"/>
          <w:lang w:val="cy-GB"/>
        </w:rPr>
      </w:pPr>
    </w:p>
    <w:p w14:paraId="6E2333AA" w14:textId="77777777" w:rsidR="0076481C" w:rsidRPr="00EB5E9B" w:rsidRDefault="003F1FD4" w:rsidP="00D23E84">
      <w:pPr>
        <w:tabs>
          <w:tab w:val="left" w:pos="1231"/>
        </w:tabs>
        <w:spacing w:after="0"/>
        <w:rPr>
          <w:rFonts w:ascii="Arial" w:hAnsi="Arial" w:cs="Arial"/>
          <w:noProof/>
          <w:color w:val="2A2A2A"/>
          <w:sz w:val="24"/>
          <w:szCs w:val="24"/>
          <w:lang w:val="cy-GB"/>
        </w:rPr>
      </w:pPr>
      <w:r>
        <w:rPr>
          <w:rFonts w:ascii="Arial" w:hAnsi="Arial" w:cs="Arial"/>
          <w:noProof/>
          <w:color w:val="2A2A2A"/>
          <w:sz w:val="24"/>
          <w:szCs w:val="24"/>
          <w:lang w:val="cy-GB"/>
        </w:rPr>
        <w:t xml:space="preserve">Gofynnwch i’ch rheolwr roi adborth i chi ar y ffordd </w:t>
      </w:r>
      <w:r w:rsidR="000540F8">
        <w:rPr>
          <w:rFonts w:ascii="Arial" w:hAnsi="Arial" w:cs="Arial"/>
          <w:noProof/>
          <w:color w:val="2A2A2A"/>
          <w:sz w:val="24"/>
          <w:szCs w:val="24"/>
          <w:lang w:val="cy-GB"/>
        </w:rPr>
        <w:t xml:space="preserve">rydych chi’n defnyddio myfyrio mewn sesiynau goruchwylio i’ch helpu i ddatblygu eich ymarfer. </w:t>
      </w:r>
      <w:r w:rsidR="000540F8" w:rsidRPr="003753AD">
        <w:rPr>
          <w:rFonts w:ascii="Arial" w:hAnsi="Arial" w:cs="Arial"/>
          <w:sz w:val="24"/>
          <w:szCs w:val="24"/>
          <w:lang w:val="cy-GB"/>
        </w:rPr>
        <w:t>Os nad ydych wedi’ch cyflogi eto, gadewch hwn yn wag a dychwelwch ato eto</w:t>
      </w:r>
      <w:r w:rsidR="00D42802" w:rsidRPr="00EB5E9B">
        <w:rPr>
          <w:rFonts w:ascii="Arial" w:hAnsi="Arial" w:cs="Arial"/>
          <w:noProof/>
          <w:color w:val="2A2A2A"/>
          <w:sz w:val="24"/>
          <w:szCs w:val="24"/>
          <w:lang w:val="cy-GB"/>
        </w:rPr>
        <w:t>.</w:t>
      </w:r>
    </w:p>
    <w:p w14:paraId="6E2333AB" w14:textId="77777777" w:rsidR="00D23E84" w:rsidRPr="00EB5E9B" w:rsidRDefault="00D23E84" w:rsidP="00D23E84">
      <w:pPr>
        <w:tabs>
          <w:tab w:val="left" w:pos="1231"/>
        </w:tabs>
        <w:spacing w:after="0"/>
        <w:rPr>
          <w:rFonts w:ascii="Arial" w:hAnsi="Arial" w:cs="Arial"/>
          <w:noProof/>
          <w:color w:val="2A2A2A"/>
          <w:sz w:val="24"/>
          <w:szCs w:val="24"/>
          <w:lang w:val="cy-GB"/>
        </w:rPr>
      </w:pPr>
    </w:p>
    <w:tbl>
      <w:tblPr>
        <w:tblStyle w:val="TableGrid"/>
        <w:tblW w:w="0" w:type="auto"/>
        <w:tblLook w:val="04A0" w:firstRow="1" w:lastRow="0" w:firstColumn="1" w:lastColumn="0" w:noHBand="0" w:noVBand="1"/>
      </w:tblPr>
      <w:tblGrid>
        <w:gridCol w:w="13948"/>
      </w:tblGrid>
      <w:tr w:rsidR="0007234C" w:rsidRPr="00EB5E9B" w14:paraId="6E2333B2" w14:textId="77777777" w:rsidTr="0007234C">
        <w:tc>
          <w:tcPr>
            <w:tcW w:w="13948" w:type="dxa"/>
          </w:tcPr>
          <w:p w14:paraId="6E2333AC" w14:textId="77777777" w:rsidR="00B134F3" w:rsidRPr="00EB5E9B" w:rsidRDefault="000540F8" w:rsidP="00D23E84">
            <w:pPr>
              <w:tabs>
                <w:tab w:val="left" w:pos="1231"/>
              </w:tabs>
              <w:spacing w:line="276" w:lineRule="auto"/>
              <w:rPr>
                <w:rFonts w:ascii="Arial" w:hAnsi="Arial" w:cs="Arial"/>
                <w:noProof/>
                <w:color w:val="2A2A2A"/>
                <w:sz w:val="24"/>
                <w:szCs w:val="24"/>
                <w:lang w:val="cy-GB"/>
              </w:rPr>
            </w:pPr>
            <w:r>
              <w:rPr>
                <w:rFonts w:ascii="Arial" w:hAnsi="Arial" w:cs="Arial"/>
                <w:noProof/>
                <w:color w:val="2A2A2A"/>
                <w:sz w:val="24"/>
                <w:szCs w:val="24"/>
                <w:lang w:val="cy-GB"/>
              </w:rPr>
              <w:t>Nodiadau’r gweithlyr</w:t>
            </w:r>
          </w:p>
          <w:p w14:paraId="6E2333AD" w14:textId="77777777" w:rsidR="00B828E2" w:rsidRPr="00EB5E9B" w:rsidRDefault="00B828E2" w:rsidP="00D23E84">
            <w:pPr>
              <w:tabs>
                <w:tab w:val="left" w:pos="1231"/>
              </w:tabs>
              <w:spacing w:line="276" w:lineRule="auto"/>
              <w:rPr>
                <w:rFonts w:ascii="Arial" w:hAnsi="Arial" w:cs="Arial"/>
                <w:noProof/>
                <w:color w:val="2A2A2A"/>
                <w:sz w:val="24"/>
                <w:szCs w:val="24"/>
                <w:lang w:val="cy-GB"/>
              </w:rPr>
            </w:pPr>
          </w:p>
          <w:p w14:paraId="6E2333AE" w14:textId="77777777" w:rsidR="00D23E84" w:rsidRPr="00EB5E9B" w:rsidRDefault="00D23E84" w:rsidP="00D23E84">
            <w:pPr>
              <w:tabs>
                <w:tab w:val="left" w:pos="1231"/>
              </w:tabs>
              <w:spacing w:line="276" w:lineRule="auto"/>
              <w:rPr>
                <w:rFonts w:ascii="Arial" w:hAnsi="Arial" w:cs="Arial"/>
                <w:noProof/>
                <w:color w:val="2A2A2A"/>
                <w:sz w:val="24"/>
                <w:szCs w:val="24"/>
                <w:lang w:val="cy-GB"/>
              </w:rPr>
            </w:pPr>
          </w:p>
          <w:p w14:paraId="6E2333AF" w14:textId="77777777" w:rsidR="0007234C" w:rsidRPr="00EB5E9B" w:rsidRDefault="000540F8" w:rsidP="00D23E84">
            <w:pPr>
              <w:tabs>
                <w:tab w:val="left" w:pos="1231"/>
              </w:tabs>
              <w:spacing w:line="276" w:lineRule="auto"/>
              <w:rPr>
                <w:rFonts w:ascii="Arial" w:hAnsi="Arial" w:cs="Arial"/>
                <w:noProof/>
                <w:color w:val="2A2A2A"/>
                <w:sz w:val="24"/>
                <w:szCs w:val="24"/>
                <w:lang w:val="cy-GB"/>
              </w:rPr>
            </w:pPr>
            <w:r>
              <w:rPr>
                <w:rFonts w:ascii="Arial" w:hAnsi="Arial" w:cs="Arial"/>
                <w:noProof/>
                <w:color w:val="2A2A2A"/>
                <w:sz w:val="24"/>
                <w:szCs w:val="24"/>
                <w:lang w:val="cy-GB"/>
              </w:rPr>
              <w:t>Nodiadau rheolwr</w:t>
            </w:r>
          </w:p>
          <w:p w14:paraId="6E2333B0" w14:textId="77777777" w:rsidR="0007234C" w:rsidRPr="00EB5E9B" w:rsidRDefault="0007234C" w:rsidP="00D23E84">
            <w:pPr>
              <w:tabs>
                <w:tab w:val="left" w:pos="1231"/>
              </w:tabs>
              <w:spacing w:line="276" w:lineRule="auto"/>
              <w:rPr>
                <w:rFonts w:ascii="Arial" w:hAnsi="Arial" w:cs="Arial"/>
                <w:noProof/>
                <w:color w:val="2A2A2A"/>
                <w:sz w:val="24"/>
                <w:szCs w:val="24"/>
                <w:lang w:val="cy-GB"/>
              </w:rPr>
            </w:pPr>
          </w:p>
          <w:p w14:paraId="6E2333B1" w14:textId="77777777" w:rsidR="00D23E84" w:rsidRPr="00EB5E9B" w:rsidRDefault="00D23E84" w:rsidP="00D23E84">
            <w:pPr>
              <w:tabs>
                <w:tab w:val="left" w:pos="1231"/>
              </w:tabs>
              <w:spacing w:line="276" w:lineRule="auto"/>
              <w:rPr>
                <w:rFonts w:ascii="Arial" w:hAnsi="Arial" w:cs="Arial"/>
                <w:noProof/>
                <w:color w:val="2A2A2A"/>
                <w:sz w:val="24"/>
                <w:szCs w:val="24"/>
                <w:lang w:val="cy-GB"/>
              </w:rPr>
            </w:pPr>
          </w:p>
        </w:tc>
      </w:tr>
    </w:tbl>
    <w:p w14:paraId="6E2333B3" w14:textId="77777777" w:rsidR="00E35FD9" w:rsidRPr="00EB5E9B" w:rsidRDefault="00E35FD9" w:rsidP="00D23E84">
      <w:pPr>
        <w:tabs>
          <w:tab w:val="left" w:pos="1231"/>
        </w:tabs>
        <w:spacing w:after="0"/>
        <w:rPr>
          <w:rFonts w:ascii="Arial" w:hAnsi="Arial" w:cs="Arial"/>
          <w:noProof/>
          <w:color w:val="2A2A2A"/>
          <w:sz w:val="24"/>
          <w:szCs w:val="24"/>
          <w:lang w:val="cy-GB"/>
        </w:rPr>
      </w:pPr>
    </w:p>
    <w:p w14:paraId="6E2333B4" w14:textId="77777777" w:rsidR="002002CB" w:rsidRPr="00EB5E9B" w:rsidRDefault="00147A56"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B5" w14:textId="77777777" w:rsidR="00E35FD9" w:rsidRPr="00EB5E9B" w:rsidRDefault="00E35FD9" w:rsidP="00D23E84">
      <w:pPr>
        <w:tabs>
          <w:tab w:val="left" w:pos="1231"/>
        </w:tabs>
        <w:spacing w:after="0"/>
        <w:rPr>
          <w:rFonts w:ascii="Arial" w:hAnsi="Arial" w:cs="Arial"/>
          <w:b/>
          <w:noProof/>
          <w:sz w:val="24"/>
          <w:szCs w:val="24"/>
          <w:lang w:val="cy-GB"/>
        </w:rPr>
      </w:pPr>
    </w:p>
    <w:p w14:paraId="6E2333B6" w14:textId="77777777" w:rsidR="00B306FA" w:rsidRPr="00EB5E9B" w:rsidRDefault="00147A56"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Mae’r astudiaeth achos isod yn helpu i ddangos sut mae’r berthynas rhwng cymryd cyfrifoldeb am eich dysgu </w:t>
      </w:r>
      <w:r w:rsidR="003F1FD4">
        <w:rPr>
          <w:rFonts w:ascii="Arial" w:hAnsi="Arial" w:cs="Arial"/>
          <w:noProof/>
          <w:sz w:val="24"/>
          <w:szCs w:val="24"/>
          <w:lang w:val="cy-GB"/>
        </w:rPr>
        <w:t xml:space="preserve">eich hun </w:t>
      </w:r>
      <w:r>
        <w:rPr>
          <w:rFonts w:ascii="Arial" w:hAnsi="Arial" w:cs="Arial"/>
          <w:noProof/>
          <w:sz w:val="24"/>
          <w:szCs w:val="24"/>
          <w:lang w:val="cy-GB"/>
        </w:rPr>
        <w:t>+ goruchwyliaeth + myfyrio = canlyniadau gwell i’r unigolion a’r gofalwyr rydym yn gweithio gyda nhw</w:t>
      </w:r>
      <w:r w:rsidR="005B0465" w:rsidRPr="00EB5E9B">
        <w:rPr>
          <w:rFonts w:ascii="Arial" w:hAnsi="Arial" w:cs="Arial"/>
          <w:noProof/>
          <w:sz w:val="24"/>
          <w:szCs w:val="24"/>
          <w:lang w:val="cy-GB"/>
        </w:rPr>
        <w:t>.</w:t>
      </w:r>
    </w:p>
    <w:p w14:paraId="6E2333B7" w14:textId="77777777" w:rsidR="00B828E2" w:rsidRPr="00EB5E9B" w:rsidRDefault="00B828E2" w:rsidP="00D23E84">
      <w:pPr>
        <w:tabs>
          <w:tab w:val="left" w:pos="1231"/>
        </w:tabs>
        <w:spacing w:after="0"/>
        <w:rPr>
          <w:rFonts w:ascii="Arial" w:hAnsi="Arial" w:cs="Arial"/>
          <w:noProof/>
          <w:sz w:val="24"/>
          <w:szCs w:val="24"/>
          <w:lang w:val="cy-GB"/>
        </w:rPr>
      </w:pPr>
    </w:p>
    <w:p w14:paraId="6E2333B8" w14:textId="77777777" w:rsidR="00B306FA" w:rsidRPr="00EB5E9B" w:rsidRDefault="00147A56"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Mae Adam yn gweithio fel gweithiwr cymorth mewn Tîm Anabledd Dysg</w:t>
      </w:r>
      <w:r w:rsidR="003F1FD4">
        <w:rPr>
          <w:rFonts w:ascii="Arial" w:hAnsi="Arial" w:cs="Arial"/>
          <w:noProof/>
          <w:sz w:val="24"/>
          <w:szCs w:val="24"/>
          <w:lang w:val="cy-GB"/>
        </w:rPr>
        <w:t>u Cymunedol</w:t>
      </w:r>
      <w:r>
        <w:rPr>
          <w:rFonts w:ascii="Arial" w:hAnsi="Arial" w:cs="Arial"/>
          <w:noProof/>
          <w:sz w:val="24"/>
          <w:szCs w:val="24"/>
          <w:lang w:val="cy-GB"/>
        </w:rPr>
        <w:t xml:space="preserve">. Mae wedi cwblhau ei gymhwyster diploma lefel 2 mewn iechyd a gofal cymdeithasol. Mae gan nifer cynyddol o bobl sy’n cael eu cefnogi gan y gwasanaeth nam ar eu </w:t>
      </w:r>
      <w:r>
        <w:rPr>
          <w:rFonts w:ascii="Arial" w:hAnsi="Arial" w:cs="Arial"/>
          <w:noProof/>
          <w:sz w:val="24"/>
          <w:szCs w:val="24"/>
          <w:lang w:val="cy-GB"/>
        </w:rPr>
        <w:lastRenderedPageBreak/>
        <w:t>synhwyrau a byddai’n hoffi datblygu ei wybodaeth yn y maes</w:t>
      </w:r>
      <w:r w:rsidR="003F1FD4">
        <w:rPr>
          <w:rFonts w:ascii="Arial" w:hAnsi="Arial" w:cs="Arial"/>
          <w:noProof/>
          <w:sz w:val="24"/>
          <w:szCs w:val="24"/>
          <w:lang w:val="cy-GB"/>
        </w:rPr>
        <w:t xml:space="preserve"> hwn</w:t>
      </w:r>
      <w:r>
        <w:rPr>
          <w:rFonts w:ascii="Arial" w:hAnsi="Arial" w:cs="Arial"/>
          <w:noProof/>
          <w:sz w:val="24"/>
          <w:szCs w:val="24"/>
          <w:lang w:val="cy-GB"/>
        </w:rPr>
        <w:t>. Mae’n trafod hyn gydag arweinydd y tîm mewn sesiwn oruchwylio ac maent yn cytuno ar gynllun dysgu.</w:t>
      </w:r>
    </w:p>
    <w:p w14:paraId="6E2333B9" w14:textId="77777777" w:rsidR="005B0465" w:rsidRPr="00EB5E9B" w:rsidRDefault="005B0465" w:rsidP="00D23E84">
      <w:pPr>
        <w:tabs>
          <w:tab w:val="left" w:pos="1231"/>
        </w:tabs>
        <w:spacing w:after="0"/>
        <w:rPr>
          <w:rFonts w:ascii="Arial" w:hAnsi="Arial" w:cs="Arial"/>
          <w:noProof/>
          <w:sz w:val="24"/>
          <w:szCs w:val="24"/>
          <w:lang w:val="cy-GB"/>
        </w:rPr>
      </w:pPr>
    </w:p>
    <w:p w14:paraId="6E2333BA" w14:textId="77777777" w:rsidR="00B306FA" w:rsidRPr="00EB5E9B" w:rsidRDefault="00074C5A"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Mae Adam yn dilyn cwrs, yn trefnu i ymweld a threulio amser gyda Thîm Arbenigol Nam ar y Synhwyrau ei ardal ac yn gwneud gwaith ymchwil ei hun ar y rhyngrwyd, gan edrych ar wefannau a argymhellir gan y tîm</w:t>
      </w:r>
      <w:r w:rsidR="00B134F3" w:rsidRPr="00EB5E9B">
        <w:rPr>
          <w:rFonts w:ascii="Arial" w:hAnsi="Arial" w:cs="Arial"/>
          <w:noProof/>
          <w:sz w:val="24"/>
          <w:szCs w:val="24"/>
          <w:lang w:val="cy-GB"/>
        </w:rPr>
        <w:t xml:space="preserve">. </w:t>
      </w:r>
    </w:p>
    <w:p w14:paraId="6E2333BB" w14:textId="77777777" w:rsidR="005B0465" w:rsidRPr="00EB5E9B" w:rsidRDefault="005B0465" w:rsidP="00D23E84">
      <w:pPr>
        <w:tabs>
          <w:tab w:val="left" w:pos="1231"/>
        </w:tabs>
        <w:spacing w:after="0"/>
        <w:rPr>
          <w:rFonts w:ascii="Arial" w:hAnsi="Arial" w:cs="Arial"/>
          <w:noProof/>
          <w:sz w:val="24"/>
          <w:szCs w:val="24"/>
          <w:lang w:val="cy-GB"/>
        </w:rPr>
      </w:pPr>
    </w:p>
    <w:p w14:paraId="6E2333BC" w14:textId="77777777" w:rsidR="00B134F3" w:rsidRPr="00EB5E9B" w:rsidRDefault="00074C5A"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Mewn sesiwn oruchwylio mae’n trafod beth mae wedi’i ddysgu gydag arweinydd y tîm. Mae’n gallu myfyrio ar y gwahaniaeth mae hyn wedi’i wneud i’w waith, sut mae’n gallu darparu cymorth gwell i’r bobl mae’n gweithio gyda nhw a gwella eu hannibyniaeth</w:t>
      </w:r>
      <w:r w:rsidR="008F537B" w:rsidRPr="00EB5E9B">
        <w:rPr>
          <w:rFonts w:ascii="Arial" w:hAnsi="Arial" w:cs="Arial"/>
          <w:noProof/>
          <w:sz w:val="24"/>
          <w:szCs w:val="24"/>
          <w:lang w:val="cy-GB"/>
        </w:rPr>
        <w:t xml:space="preserve">. </w:t>
      </w:r>
      <w:r w:rsidR="00B134F3" w:rsidRPr="00EB5E9B">
        <w:rPr>
          <w:rFonts w:ascii="Arial" w:hAnsi="Arial" w:cs="Arial"/>
          <w:noProof/>
          <w:sz w:val="24"/>
          <w:szCs w:val="24"/>
          <w:lang w:val="cy-GB"/>
        </w:rPr>
        <w:t xml:space="preserve"> </w:t>
      </w:r>
    </w:p>
    <w:p w14:paraId="6E2333BD" w14:textId="77777777" w:rsidR="004F635E" w:rsidRPr="00EB5E9B" w:rsidRDefault="004F635E" w:rsidP="00D23E84">
      <w:pPr>
        <w:tabs>
          <w:tab w:val="left" w:pos="1231"/>
        </w:tabs>
        <w:spacing w:after="0"/>
        <w:rPr>
          <w:rFonts w:ascii="Arial" w:hAnsi="Arial" w:cs="Arial"/>
          <w:noProof/>
          <w:sz w:val="24"/>
          <w:szCs w:val="24"/>
          <w:lang w:val="cy-GB"/>
        </w:rPr>
      </w:pPr>
    </w:p>
    <w:p w14:paraId="6E2333BE" w14:textId="77777777" w:rsidR="00B14BBD" w:rsidRDefault="00074C5A" w:rsidP="00D23E84">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E2333BF" w14:textId="77777777" w:rsidR="00074C5A" w:rsidRPr="00EB5E9B" w:rsidRDefault="00074C5A" w:rsidP="00D23E84">
      <w:pPr>
        <w:tabs>
          <w:tab w:val="left" w:pos="1231"/>
        </w:tabs>
        <w:spacing w:after="0"/>
        <w:rPr>
          <w:rFonts w:ascii="Arial" w:hAnsi="Arial" w:cs="Arial"/>
          <w:b/>
          <w:noProof/>
          <w:sz w:val="24"/>
          <w:szCs w:val="24"/>
          <w:lang w:val="cy-GB"/>
        </w:rPr>
      </w:pPr>
    </w:p>
    <w:p w14:paraId="6E2333C0" w14:textId="77777777" w:rsidR="004F635E" w:rsidRPr="00EB5E9B" w:rsidRDefault="00074C5A" w:rsidP="00D23E84">
      <w:pPr>
        <w:tabs>
          <w:tab w:val="left" w:pos="1231"/>
        </w:tabs>
        <w:spacing w:after="0"/>
        <w:rPr>
          <w:rFonts w:ascii="Arial" w:hAnsi="Arial" w:cs="Arial"/>
          <w:b/>
          <w:noProof/>
          <w:sz w:val="24"/>
          <w:szCs w:val="24"/>
          <w:lang w:val="cy-GB"/>
        </w:rPr>
      </w:pPr>
      <w:r>
        <w:rPr>
          <w:rFonts w:ascii="Arial" w:hAnsi="Arial" w:cs="Arial"/>
          <w:noProof/>
          <w:sz w:val="24"/>
          <w:szCs w:val="24"/>
          <w:lang w:val="cy-GB"/>
        </w:rPr>
        <w:t xml:space="preserve">Beth bynnag fo’ch swydd ym maes iechyd a gofal cymdeithasol mae’n bwysig bod gennych chi’r lefel briodol o sgiliau llythrennedd, rhifedd a </w:t>
      </w:r>
      <w:r w:rsidR="00797565">
        <w:rPr>
          <w:rFonts w:ascii="Arial" w:hAnsi="Arial" w:cs="Arial"/>
          <w:b/>
          <w:noProof/>
          <w:sz w:val="24"/>
          <w:szCs w:val="24"/>
          <w:lang w:val="cy-GB"/>
        </w:rPr>
        <w:t>chymhwysedd</w:t>
      </w:r>
      <w:r>
        <w:rPr>
          <w:rFonts w:ascii="Arial" w:hAnsi="Arial" w:cs="Arial"/>
          <w:b/>
          <w:noProof/>
          <w:sz w:val="24"/>
          <w:szCs w:val="24"/>
          <w:lang w:val="cy-GB"/>
        </w:rPr>
        <w:t xml:space="preserve"> digidol</w:t>
      </w:r>
      <w:r>
        <w:rPr>
          <w:rFonts w:ascii="Arial" w:hAnsi="Arial" w:cs="Arial"/>
          <w:noProof/>
          <w:sz w:val="24"/>
          <w:szCs w:val="24"/>
          <w:lang w:val="cy-GB"/>
        </w:rPr>
        <w:t xml:space="preserve"> i gefnogi’ch ymarfer proffesiynol</w:t>
      </w:r>
      <w:r w:rsidR="005B0465" w:rsidRPr="00EB5E9B">
        <w:rPr>
          <w:rFonts w:ascii="Arial" w:hAnsi="Arial" w:cs="Arial"/>
          <w:noProof/>
          <w:sz w:val="24"/>
          <w:szCs w:val="24"/>
          <w:lang w:val="cy-GB"/>
        </w:rPr>
        <w:t>.</w:t>
      </w:r>
    </w:p>
    <w:p w14:paraId="6E2333C1" w14:textId="77777777" w:rsidR="005B0465" w:rsidRPr="00EB5E9B" w:rsidRDefault="005B0465" w:rsidP="00D23E84">
      <w:pPr>
        <w:tabs>
          <w:tab w:val="left" w:pos="1231"/>
        </w:tabs>
        <w:spacing w:after="0"/>
        <w:rPr>
          <w:rFonts w:ascii="Arial" w:hAnsi="Arial" w:cs="Arial"/>
          <w:noProof/>
          <w:sz w:val="24"/>
          <w:szCs w:val="24"/>
          <w:lang w:val="cy-GB"/>
        </w:rPr>
      </w:pPr>
    </w:p>
    <w:p w14:paraId="6E2333C2" w14:textId="4F33BF94" w:rsidR="00B14BBD" w:rsidRPr="00EB5E9B" w:rsidRDefault="00074C5A" w:rsidP="00D23E84">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Yn y </w:t>
      </w:r>
      <w:r w:rsidR="006E0B8F">
        <w:rPr>
          <w:rFonts w:ascii="Arial" w:hAnsi="Arial" w:cs="Arial"/>
          <w:noProof/>
          <w:sz w:val="24"/>
          <w:szCs w:val="24"/>
          <w:lang w:val="cy-GB"/>
        </w:rPr>
        <w:t>lle</w:t>
      </w:r>
      <w:r>
        <w:rPr>
          <w:rFonts w:ascii="Arial" w:hAnsi="Arial" w:cs="Arial"/>
          <w:noProof/>
          <w:sz w:val="24"/>
          <w:szCs w:val="24"/>
          <w:lang w:val="cy-GB"/>
        </w:rPr>
        <w:t xml:space="preserve"> isod nodwch sut y bydd angen i chi ddefnyddio’r sgiliau hyn yn eich swydd.</w:t>
      </w:r>
    </w:p>
    <w:p w14:paraId="6E2333C4" w14:textId="49DE4867" w:rsidR="004F635E" w:rsidRPr="00EB5E9B" w:rsidRDefault="004F635E" w:rsidP="00D23E84">
      <w:pPr>
        <w:tabs>
          <w:tab w:val="left" w:pos="1231"/>
        </w:tabs>
        <w:spacing w:after="0"/>
        <w:rPr>
          <w:rFonts w:ascii="Arial" w:hAnsi="Arial" w:cs="Arial"/>
          <w:noProof/>
          <w:color w:val="2A2A2A"/>
          <w:sz w:val="24"/>
          <w:szCs w:val="24"/>
          <w:lang w:val="cy-GB"/>
        </w:rPr>
      </w:pPr>
      <w:bookmarkStart w:id="0" w:name="cysill"/>
      <w:bookmarkEnd w:id="0"/>
    </w:p>
    <w:tbl>
      <w:tblPr>
        <w:tblStyle w:val="TableGrid"/>
        <w:tblW w:w="0" w:type="auto"/>
        <w:tblInd w:w="108" w:type="dxa"/>
        <w:tblLook w:val="04A0" w:firstRow="1" w:lastRow="0" w:firstColumn="1" w:lastColumn="0" w:noHBand="0" w:noVBand="1"/>
      </w:tblPr>
      <w:tblGrid>
        <w:gridCol w:w="13840"/>
      </w:tblGrid>
      <w:tr w:rsidR="00B14BBD" w:rsidRPr="00CB6B2A" w14:paraId="6E2333D4" w14:textId="77777777" w:rsidTr="00B306FA">
        <w:tc>
          <w:tcPr>
            <w:tcW w:w="14066" w:type="dxa"/>
          </w:tcPr>
          <w:p w14:paraId="6E2333C5" w14:textId="77777777" w:rsidR="00B14BBD" w:rsidRPr="00EB5E9B" w:rsidRDefault="00797565"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C6" w14:textId="77777777" w:rsidR="00B14BBD" w:rsidRPr="00EB5E9B" w:rsidRDefault="00B14BBD" w:rsidP="00D23E84">
            <w:pPr>
              <w:tabs>
                <w:tab w:val="left" w:pos="1231"/>
              </w:tabs>
              <w:spacing w:line="276" w:lineRule="auto"/>
              <w:rPr>
                <w:rFonts w:ascii="Arial" w:hAnsi="Arial" w:cs="Arial"/>
                <w:noProof/>
                <w:sz w:val="24"/>
                <w:szCs w:val="24"/>
                <w:lang w:val="cy-GB"/>
              </w:rPr>
            </w:pPr>
          </w:p>
          <w:p w14:paraId="6E2333C7" w14:textId="77777777" w:rsidR="00B14BBD" w:rsidRPr="00EB5E9B" w:rsidRDefault="003F1FD4"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t>1a. Bydd angen i m</w:t>
            </w:r>
            <w:r w:rsidR="00797565">
              <w:rPr>
                <w:rFonts w:ascii="Arial" w:hAnsi="Arial" w:cs="Arial"/>
                <w:noProof/>
                <w:sz w:val="24"/>
                <w:szCs w:val="24"/>
                <w:lang w:val="cy-GB"/>
              </w:rPr>
              <w:t>i ddefnyddio fy sgiliau llythrennedd pan fyddaf</w:t>
            </w:r>
            <w:r w:rsidR="00B14BBD" w:rsidRPr="00EB5E9B">
              <w:rPr>
                <w:rFonts w:ascii="Arial" w:hAnsi="Arial" w:cs="Arial"/>
                <w:noProof/>
                <w:sz w:val="24"/>
                <w:szCs w:val="24"/>
                <w:lang w:val="cy-GB"/>
              </w:rPr>
              <w:t xml:space="preserve"> …..</w:t>
            </w:r>
          </w:p>
          <w:p w14:paraId="6E2333C8" w14:textId="77777777" w:rsidR="00B14BBD" w:rsidRPr="00EB5E9B" w:rsidRDefault="00B14BBD" w:rsidP="00D23E84">
            <w:pPr>
              <w:tabs>
                <w:tab w:val="left" w:pos="1231"/>
              </w:tabs>
              <w:spacing w:line="276" w:lineRule="auto"/>
              <w:rPr>
                <w:rFonts w:ascii="Arial" w:hAnsi="Arial" w:cs="Arial"/>
                <w:noProof/>
                <w:sz w:val="24"/>
                <w:szCs w:val="24"/>
                <w:lang w:val="cy-GB"/>
              </w:rPr>
            </w:pPr>
          </w:p>
          <w:p w14:paraId="6E2333C9" w14:textId="77777777" w:rsidR="00B14BBD" w:rsidRPr="00EB5E9B" w:rsidRDefault="00B14BBD"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 xml:space="preserve">1b. </w:t>
            </w:r>
            <w:r w:rsidR="003F1FD4">
              <w:rPr>
                <w:rFonts w:ascii="Arial" w:hAnsi="Arial" w:cs="Arial"/>
                <w:noProof/>
                <w:sz w:val="24"/>
                <w:szCs w:val="24"/>
                <w:lang w:val="cy-GB"/>
              </w:rPr>
              <w:t>Bydd angen i m</w:t>
            </w:r>
            <w:r w:rsidR="00797565">
              <w:rPr>
                <w:rFonts w:ascii="Arial" w:hAnsi="Arial" w:cs="Arial"/>
                <w:noProof/>
                <w:sz w:val="24"/>
                <w:szCs w:val="24"/>
                <w:lang w:val="cy-GB"/>
              </w:rPr>
              <w:t>i ddefnyddio fy sgiliau rhifedd pan fyddaf</w:t>
            </w:r>
            <w:r w:rsidR="00797565" w:rsidRPr="00EB5E9B">
              <w:rPr>
                <w:rFonts w:ascii="Arial" w:hAnsi="Arial" w:cs="Arial"/>
                <w:noProof/>
                <w:sz w:val="24"/>
                <w:szCs w:val="24"/>
                <w:lang w:val="cy-GB"/>
              </w:rPr>
              <w:t xml:space="preserve"> </w:t>
            </w:r>
            <w:r w:rsidRPr="00EB5E9B">
              <w:rPr>
                <w:rFonts w:ascii="Arial" w:hAnsi="Arial" w:cs="Arial"/>
                <w:noProof/>
                <w:sz w:val="24"/>
                <w:szCs w:val="24"/>
                <w:lang w:val="cy-GB"/>
              </w:rPr>
              <w:t>……</w:t>
            </w:r>
          </w:p>
          <w:p w14:paraId="6E2333CA" w14:textId="77777777" w:rsidR="00B14BBD" w:rsidRPr="00EB5E9B" w:rsidRDefault="00B14BBD" w:rsidP="00D23E84">
            <w:pPr>
              <w:tabs>
                <w:tab w:val="left" w:pos="1231"/>
              </w:tabs>
              <w:spacing w:line="276" w:lineRule="auto"/>
              <w:rPr>
                <w:rFonts w:ascii="Arial" w:hAnsi="Arial" w:cs="Arial"/>
                <w:noProof/>
                <w:sz w:val="24"/>
                <w:szCs w:val="24"/>
                <w:lang w:val="cy-GB"/>
              </w:rPr>
            </w:pPr>
          </w:p>
          <w:p w14:paraId="6E2333CB" w14:textId="77777777" w:rsidR="00B14BBD" w:rsidRPr="00EB5E9B" w:rsidRDefault="00B14BBD"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1c.</w:t>
            </w:r>
            <w:r w:rsidR="00867AD6" w:rsidRPr="00EB5E9B">
              <w:rPr>
                <w:rFonts w:ascii="Arial" w:hAnsi="Arial" w:cs="Arial"/>
                <w:noProof/>
                <w:sz w:val="24"/>
                <w:szCs w:val="24"/>
                <w:lang w:val="cy-GB"/>
              </w:rPr>
              <w:t xml:space="preserve"> </w:t>
            </w:r>
            <w:r w:rsidR="003F1FD4">
              <w:rPr>
                <w:rFonts w:ascii="Arial" w:hAnsi="Arial" w:cs="Arial"/>
                <w:noProof/>
                <w:sz w:val="24"/>
                <w:szCs w:val="24"/>
                <w:lang w:val="cy-GB"/>
              </w:rPr>
              <w:t>Bydd angen i m</w:t>
            </w:r>
            <w:r w:rsidR="00797565">
              <w:rPr>
                <w:rFonts w:ascii="Arial" w:hAnsi="Arial" w:cs="Arial"/>
                <w:noProof/>
                <w:sz w:val="24"/>
                <w:szCs w:val="24"/>
                <w:lang w:val="cy-GB"/>
              </w:rPr>
              <w:t>i ddefnyddio fy sgiliau cyfathrebu pan fyddaf</w:t>
            </w:r>
            <w:r w:rsidRPr="00EB5E9B">
              <w:rPr>
                <w:rFonts w:ascii="Arial" w:hAnsi="Arial" w:cs="Arial"/>
                <w:noProof/>
                <w:sz w:val="24"/>
                <w:szCs w:val="24"/>
                <w:lang w:val="cy-GB"/>
              </w:rPr>
              <w:t xml:space="preserve"> ……</w:t>
            </w:r>
          </w:p>
          <w:p w14:paraId="6E2333CC" w14:textId="77777777" w:rsidR="00867AD6" w:rsidRPr="00EB5E9B" w:rsidRDefault="00867AD6" w:rsidP="00D23E84">
            <w:pPr>
              <w:tabs>
                <w:tab w:val="left" w:pos="1231"/>
              </w:tabs>
              <w:spacing w:line="276" w:lineRule="auto"/>
              <w:rPr>
                <w:rFonts w:ascii="Arial" w:hAnsi="Arial" w:cs="Arial"/>
                <w:noProof/>
                <w:sz w:val="24"/>
                <w:szCs w:val="24"/>
                <w:lang w:val="cy-GB"/>
              </w:rPr>
            </w:pPr>
          </w:p>
          <w:p w14:paraId="6E2333CD" w14:textId="77777777" w:rsidR="00B14BBD" w:rsidRPr="00EB5E9B" w:rsidRDefault="00867AD6"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1d.</w:t>
            </w:r>
            <w:r w:rsidRPr="00EB5E9B">
              <w:rPr>
                <w:rFonts w:ascii="Arial" w:hAnsi="Arial" w:cs="Arial"/>
                <w:b/>
                <w:noProof/>
                <w:sz w:val="24"/>
                <w:szCs w:val="24"/>
                <w:lang w:val="cy-GB"/>
              </w:rPr>
              <w:t xml:space="preserve"> </w:t>
            </w:r>
            <w:r w:rsidR="003F1FD4">
              <w:rPr>
                <w:rFonts w:ascii="Arial" w:hAnsi="Arial" w:cs="Arial"/>
                <w:noProof/>
                <w:sz w:val="24"/>
                <w:szCs w:val="24"/>
                <w:lang w:val="cy-GB"/>
              </w:rPr>
              <w:t>Bydd angen i m</w:t>
            </w:r>
            <w:r w:rsidR="00797565">
              <w:rPr>
                <w:rFonts w:ascii="Arial" w:hAnsi="Arial" w:cs="Arial"/>
                <w:noProof/>
                <w:sz w:val="24"/>
                <w:szCs w:val="24"/>
                <w:lang w:val="cy-GB"/>
              </w:rPr>
              <w:t>i ddefnyddio fy sgiliau cymhwysedd digidol pan fyddaf</w:t>
            </w:r>
            <w:r w:rsidR="00797565" w:rsidRPr="00EB5E9B">
              <w:rPr>
                <w:rFonts w:ascii="Arial" w:hAnsi="Arial" w:cs="Arial"/>
                <w:noProof/>
                <w:sz w:val="24"/>
                <w:szCs w:val="24"/>
                <w:lang w:val="cy-GB"/>
              </w:rPr>
              <w:t xml:space="preserve"> </w:t>
            </w:r>
            <w:r w:rsidRPr="00EB5E9B">
              <w:rPr>
                <w:rFonts w:ascii="Arial" w:hAnsi="Arial" w:cs="Arial"/>
                <w:noProof/>
                <w:sz w:val="24"/>
                <w:szCs w:val="24"/>
                <w:lang w:val="cy-GB"/>
              </w:rPr>
              <w:t xml:space="preserve">……. </w:t>
            </w:r>
          </w:p>
          <w:p w14:paraId="6E2333CE" w14:textId="77777777" w:rsidR="009543D6" w:rsidRPr="00EB5E9B" w:rsidRDefault="009543D6" w:rsidP="00D23E84">
            <w:pPr>
              <w:tabs>
                <w:tab w:val="left" w:pos="1231"/>
              </w:tabs>
              <w:spacing w:line="276" w:lineRule="auto"/>
              <w:rPr>
                <w:rFonts w:ascii="Arial" w:hAnsi="Arial" w:cs="Arial"/>
                <w:noProof/>
                <w:sz w:val="24"/>
                <w:szCs w:val="24"/>
                <w:lang w:val="cy-GB"/>
              </w:rPr>
            </w:pPr>
          </w:p>
          <w:p w14:paraId="6E2333CF" w14:textId="77777777" w:rsidR="009543D6" w:rsidRPr="00EB5E9B" w:rsidRDefault="009543D6" w:rsidP="00D23E84">
            <w:pPr>
              <w:tabs>
                <w:tab w:val="left" w:pos="1231"/>
              </w:tabs>
              <w:spacing w:line="276" w:lineRule="auto"/>
              <w:rPr>
                <w:rFonts w:ascii="Arial" w:hAnsi="Arial" w:cs="Arial"/>
                <w:noProof/>
                <w:sz w:val="24"/>
                <w:szCs w:val="24"/>
                <w:lang w:val="cy-GB"/>
              </w:rPr>
            </w:pPr>
            <w:r w:rsidRPr="00EB5E9B">
              <w:rPr>
                <w:rFonts w:ascii="Arial" w:hAnsi="Arial" w:cs="Arial"/>
                <w:noProof/>
                <w:sz w:val="24"/>
                <w:szCs w:val="24"/>
                <w:lang w:val="cy-GB"/>
              </w:rPr>
              <w:t xml:space="preserve">2. </w:t>
            </w:r>
            <w:r w:rsidR="00B14BBD" w:rsidRPr="00EB5E9B">
              <w:rPr>
                <w:rFonts w:ascii="Arial" w:hAnsi="Arial" w:cs="Arial"/>
                <w:noProof/>
                <w:sz w:val="24"/>
                <w:szCs w:val="24"/>
                <w:lang w:val="cy-GB"/>
              </w:rPr>
              <w:t xml:space="preserve"> </w:t>
            </w:r>
            <w:r w:rsidR="00797565">
              <w:rPr>
                <w:rFonts w:ascii="Arial" w:hAnsi="Arial" w:cs="Arial"/>
                <w:noProof/>
                <w:sz w:val="24"/>
                <w:szCs w:val="24"/>
                <w:lang w:val="cy-GB"/>
              </w:rPr>
              <w:t>Trafodwch gyda’ch rheolwr sut y gallwch ddatblygu’ch sgiliau yn y meysydd hyn ar gyfer eich swydd</w:t>
            </w:r>
            <w:r w:rsidRPr="00EB5E9B">
              <w:rPr>
                <w:rFonts w:ascii="Arial" w:hAnsi="Arial" w:cs="Arial"/>
                <w:noProof/>
                <w:sz w:val="24"/>
                <w:szCs w:val="24"/>
                <w:lang w:val="cy-GB"/>
              </w:rPr>
              <w:t>.</w:t>
            </w:r>
          </w:p>
          <w:p w14:paraId="6E2333D0" w14:textId="77777777" w:rsidR="009543D6" w:rsidRPr="00EB5E9B" w:rsidRDefault="009543D6" w:rsidP="00D23E84">
            <w:pPr>
              <w:tabs>
                <w:tab w:val="left" w:pos="1231"/>
              </w:tabs>
              <w:spacing w:line="276" w:lineRule="auto"/>
              <w:rPr>
                <w:rFonts w:ascii="Arial" w:hAnsi="Arial" w:cs="Arial"/>
                <w:noProof/>
                <w:sz w:val="24"/>
                <w:szCs w:val="24"/>
                <w:lang w:val="cy-GB"/>
              </w:rPr>
            </w:pPr>
          </w:p>
          <w:p w14:paraId="6E2333D1" w14:textId="77777777" w:rsidR="009543D6" w:rsidRPr="00EB5E9B" w:rsidRDefault="00797565" w:rsidP="00D23E84">
            <w:pPr>
              <w:tabs>
                <w:tab w:val="left" w:pos="1231"/>
              </w:tabs>
              <w:spacing w:line="276" w:lineRule="auto"/>
              <w:rPr>
                <w:rFonts w:ascii="Arial" w:hAnsi="Arial" w:cs="Arial"/>
                <w:noProof/>
                <w:sz w:val="24"/>
                <w:szCs w:val="24"/>
                <w:lang w:val="cy-GB"/>
              </w:rPr>
            </w:pPr>
            <w:r>
              <w:rPr>
                <w:rFonts w:ascii="Arial" w:hAnsi="Arial" w:cs="Arial"/>
                <w:noProof/>
                <w:sz w:val="24"/>
                <w:szCs w:val="24"/>
                <w:lang w:val="cy-GB"/>
              </w:rPr>
              <w:lastRenderedPageBreak/>
              <w:t>Gwnewch nodyn isod o’ch trafodaeth a sut rydych chi’n bwriadu cyflawni hyn</w:t>
            </w:r>
            <w:r w:rsidR="00880454" w:rsidRPr="00EB5E9B">
              <w:rPr>
                <w:rFonts w:ascii="Arial" w:hAnsi="Arial" w:cs="Arial"/>
                <w:noProof/>
                <w:sz w:val="24"/>
                <w:szCs w:val="24"/>
                <w:lang w:val="cy-GB"/>
              </w:rPr>
              <w:t>.</w:t>
            </w:r>
          </w:p>
          <w:p w14:paraId="6E2333D3" w14:textId="4792D96B" w:rsidR="009543D6" w:rsidRPr="00EB5E9B" w:rsidRDefault="009543D6" w:rsidP="00D23E84">
            <w:pPr>
              <w:tabs>
                <w:tab w:val="left" w:pos="1231"/>
              </w:tabs>
              <w:spacing w:line="276" w:lineRule="auto"/>
              <w:rPr>
                <w:rFonts w:ascii="Arial" w:hAnsi="Arial" w:cs="Arial"/>
                <w:noProof/>
                <w:color w:val="2A2A2A"/>
                <w:sz w:val="24"/>
                <w:szCs w:val="24"/>
                <w:lang w:val="cy-GB"/>
              </w:rPr>
            </w:pPr>
          </w:p>
        </w:tc>
      </w:tr>
    </w:tbl>
    <w:p w14:paraId="6D7F1AB6" w14:textId="2B3564BF" w:rsidR="00681D2F" w:rsidRDefault="00681D2F" w:rsidP="00D23E84">
      <w:pPr>
        <w:pStyle w:val="NormalWeb"/>
        <w:spacing w:before="0" w:beforeAutospacing="0" w:after="0" w:afterAutospacing="0" w:line="276" w:lineRule="auto"/>
        <w:rPr>
          <w:rFonts w:ascii="Arial" w:hAnsi="Arial" w:cs="Arial"/>
          <w:noProof/>
          <w:color w:val="2A2A2A"/>
          <w:lang w:val="cy-GB"/>
        </w:rPr>
      </w:pPr>
    </w:p>
    <w:p w14:paraId="1D52365B" w14:textId="77777777" w:rsidR="00681D2F" w:rsidRDefault="00681D2F" w:rsidP="00D23E84">
      <w:pPr>
        <w:pStyle w:val="NormalWeb"/>
        <w:spacing w:before="0" w:beforeAutospacing="0" w:after="0" w:afterAutospacing="0" w:line="276" w:lineRule="auto"/>
        <w:rPr>
          <w:rFonts w:ascii="Arial" w:hAnsi="Arial" w:cs="Arial"/>
          <w:noProof/>
          <w:color w:val="2A2A2A"/>
          <w:lang w:val="cy-GB"/>
        </w:rPr>
      </w:pPr>
    </w:p>
    <w:p w14:paraId="6E2333D5" w14:textId="3EB0BD12" w:rsidR="00DA0F7B" w:rsidRPr="00EB5E9B" w:rsidRDefault="00867AD6" w:rsidP="00D23E84">
      <w:pPr>
        <w:pStyle w:val="NormalWeb"/>
        <w:spacing w:before="0" w:beforeAutospacing="0" w:after="0" w:afterAutospacing="0" w:line="276" w:lineRule="auto"/>
        <w:rPr>
          <w:rFonts w:ascii="Arial" w:hAnsi="Arial" w:cs="Arial"/>
          <w:b/>
          <w:noProof/>
          <w:lang w:val="cy-GB"/>
        </w:rPr>
      </w:pPr>
      <w:r w:rsidRPr="00EB5E9B">
        <w:rPr>
          <w:rFonts w:ascii="Arial" w:hAnsi="Arial" w:cs="Arial"/>
          <w:b/>
          <w:noProof/>
          <w:lang w:val="cy-GB"/>
        </w:rPr>
        <w:t xml:space="preserve">5.7 </w:t>
      </w:r>
      <w:r w:rsidR="00797565">
        <w:rPr>
          <w:rFonts w:ascii="Arial" w:hAnsi="Arial" w:cs="Arial"/>
          <w:b/>
          <w:noProof/>
          <w:lang w:val="cy-GB"/>
        </w:rPr>
        <w:t>Myfyrio ar y gweithlyfr</w:t>
      </w:r>
      <w:r w:rsidR="00DA0F7B" w:rsidRPr="00EB5E9B">
        <w:rPr>
          <w:rFonts w:ascii="Arial" w:hAnsi="Arial" w:cs="Arial"/>
          <w:b/>
          <w:noProof/>
          <w:lang w:val="cy-GB"/>
        </w:rPr>
        <w:t xml:space="preserve"> </w:t>
      </w:r>
    </w:p>
    <w:p w14:paraId="6E2333D6" w14:textId="77777777" w:rsidR="0013358C" w:rsidRPr="00EB5E9B" w:rsidRDefault="0013358C" w:rsidP="00D23E84">
      <w:pPr>
        <w:pStyle w:val="NormalWeb"/>
        <w:spacing w:before="0" w:beforeAutospacing="0" w:after="0" w:afterAutospacing="0" w:line="276" w:lineRule="auto"/>
        <w:rPr>
          <w:rFonts w:ascii="Arial" w:hAnsi="Arial" w:cs="Arial"/>
          <w:b/>
          <w:noProof/>
          <w:lang w:val="cy-GB"/>
        </w:rPr>
      </w:pPr>
    </w:p>
    <w:p w14:paraId="6E2333D7" w14:textId="10A235EE" w:rsidR="00DA0F7B" w:rsidRPr="00EB5E9B" w:rsidRDefault="00797565" w:rsidP="00D23E84">
      <w:pPr>
        <w:pStyle w:val="NormalWeb"/>
        <w:spacing w:before="0" w:beforeAutospacing="0" w:after="0" w:afterAutospacing="0" w:line="276" w:lineRule="auto"/>
        <w:rPr>
          <w:rFonts w:ascii="Arial" w:hAnsi="Arial" w:cs="Arial"/>
          <w:noProof/>
          <w:lang w:val="cy-GB"/>
        </w:rPr>
      </w:pPr>
      <w:r>
        <w:rPr>
          <w:rFonts w:ascii="Arial" w:hAnsi="Arial" w:cs="Arial"/>
          <w:noProof/>
          <w:lang w:val="cy-GB"/>
        </w:rPr>
        <w:t xml:space="preserve">Yn y </w:t>
      </w:r>
      <w:r w:rsidR="006E0B8F">
        <w:rPr>
          <w:rFonts w:ascii="Arial" w:hAnsi="Arial" w:cs="Arial"/>
          <w:noProof/>
          <w:lang w:val="cy-GB"/>
        </w:rPr>
        <w:t>lle</w:t>
      </w:r>
      <w:r>
        <w:rPr>
          <w:rFonts w:ascii="Arial" w:hAnsi="Arial" w:cs="Arial"/>
          <w:noProof/>
          <w:lang w:val="cy-GB"/>
        </w:rPr>
        <w:t xml:space="preserve"> isod nodwch dri pheth rydych wedi’i ddysgu </w:t>
      </w:r>
      <w:r w:rsidR="003F1FD4">
        <w:rPr>
          <w:rFonts w:ascii="Arial" w:hAnsi="Arial" w:cs="Arial"/>
          <w:noProof/>
          <w:lang w:val="cy-GB"/>
        </w:rPr>
        <w:t>drwy</w:t>
      </w:r>
      <w:r>
        <w:rPr>
          <w:rFonts w:ascii="Arial" w:hAnsi="Arial" w:cs="Arial"/>
          <w:noProof/>
          <w:lang w:val="cy-GB"/>
        </w:rPr>
        <w:t xml:space="preserve"> gwblhau’r gweithlyfr hwn a sut y byddwch yn rhoi hyn ar waith</w:t>
      </w:r>
      <w:r w:rsidR="005159A9" w:rsidRPr="00EB5E9B">
        <w:rPr>
          <w:rFonts w:ascii="Arial" w:hAnsi="Arial" w:cs="Arial"/>
          <w:noProof/>
          <w:lang w:val="cy-GB"/>
        </w:rPr>
        <w:t>.</w:t>
      </w:r>
    </w:p>
    <w:p w14:paraId="6E2333D8" w14:textId="77777777" w:rsidR="005159A9" w:rsidRPr="00EB5E9B" w:rsidRDefault="005159A9" w:rsidP="00D23E84">
      <w:pPr>
        <w:pStyle w:val="NormalWeb"/>
        <w:spacing w:before="0" w:beforeAutospacing="0" w:after="0" w:afterAutospacing="0" w:line="276" w:lineRule="auto"/>
        <w:rPr>
          <w:rFonts w:ascii="Arial" w:hAnsi="Arial" w:cs="Arial"/>
          <w:noProof/>
          <w:lang w:val="cy-GB"/>
        </w:rPr>
      </w:pPr>
    </w:p>
    <w:tbl>
      <w:tblPr>
        <w:tblStyle w:val="TableGrid"/>
        <w:tblW w:w="0" w:type="auto"/>
        <w:tblInd w:w="108" w:type="dxa"/>
        <w:tblLook w:val="04A0" w:firstRow="1" w:lastRow="0" w:firstColumn="1" w:lastColumn="0" w:noHBand="0" w:noVBand="1"/>
      </w:tblPr>
      <w:tblGrid>
        <w:gridCol w:w="13698"/>
      </w:tblGrid>
      <w:tr w:rsidR="00DA0F7B" w:rsidRPr="00EB5E9B" w14:paraId="6E2333DE" w14:textId="77777777" w:rsidTr="0064284F">
        <w:tc>
          <w:tcPr>
            <w:tcW w:w="13698" w:type="dxa"/>
          </w:tcPr>
          <w:p w14:paraId="6E2333D9" w14:textId="77777777" w:rsidR="00DA0F7B" w:rsidRPr="00EB5E9B" w:rsidRDefault="00797565" w:rsidP="00D23E84">
            <w:pPr>
              <w:autoSpaceDE w:val="0"/>
              <w:autoSpaceDN w:val="0"/>
              <w:adjustRightInd w:val="0"/>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DA" w14:textId="77777777" w:rsidR="00DA0F7B" w:rsidRPr="00EB5E9B" w:rsidRDefault="00DA0F7B" w:rsidP="00746FF4">
            <w:pPr>
              <w:pStyle w:val="ListParagraph"/>
              <w:numPr>
                <w:ilvl w:val="0"/>
                <w:numId w:val="2"/>
              </w:numPr>
              <w:autoSpaceDE w:val="0"/>
              <w:autoSpaceDN w:val="0"/>
              <w:adjustRightInd w:val="0"/>
              <w:spacing w:line="276" w:lineRule="auto"/>
              <w:rPr>
                <w:rFonts w:ascii="Arial" w:hAnsi="Arial" w:cs="Arial"/>
                <w:noProof/>
                <w:lang w:val="cy-GB"/>
              </w:rPr>
            </w:pPr>
            <w:r w:rsidRPr="00EB5E9B">
              <w:rPr>
                <w:rFonts w:ascii="Arial" w:hAnsi="Arial" w:cs="Arial"/>
                <w:noProof/>
                <w:lang w:val="cy-GB"/>
              </w:rPr>
              <w:t xml:space="preserve"> </w:t>
            </w:r>
          </w:p>
          <w:p w14:paraId="6E2333DB" w14:textId="77777777" w:rsidR="00DA0F7B" w:rsidRPr="00EB5E9B" w:rsidRDefault="00DA0F7B" w:rsidP="00746FF4">
            <w:pPr>
              <w:pStyle w:val="ListParagraph"/>
              <w:numPr>
                <w:ilvl w:val="0"/>
                <w:numId w:val="2"/>
              </w:numPr>
              <w:autoSpaceDE w:val="0"/>
              <w:autoSpaceDN w:val="0"/>
              <w:adjustRightInd w:val="0"/>
              <w:spacing w:line="276" w:lineRule="auto"/>
              <w:rPr>
                <w:rFonts w:ascii="Arial" w:hAnsi="Arial" w:cs="Arial"/>
                <w:noProof/>
                <w:lang w:val="cy-GB"/>
              </w:rPr>
            </w:pPr>
            <w:r w:rsidRPr="00EB5E9B">
              <w:rPr>
                <w:rFonts w:ascii="Arial" w:hAnsi="Arial" w:cs="Arial"/>
                <w:noProof/>
                <w:lang w:val="cy-GB"/>
              </w:rPr>
              <w:t xml:space="preserve"> </w:t>
            </w:r>
          </w:p>
          <w:p w14:paraId="6E2333DD" w14:textId="4F89486A" w:rsidR="00DA0F7B" w:rsidRPr="00681D2F" w:rsidRDefault="00DA0F7B" w:rsidP="00D23E84">
            <w:pPr>
              <w:pStyle w:val="ListParagraph"/>
              <w:numPr>
                <w:ilvl w:val="0"/>
                <w:numId w:val="2"/>
              </w:numPr>
              <w:autoSpaceDE w:val="0"/>
              <w:autoSpaceDN w:val="0"/>
              <w:adjustRightInd w:val="0"/>
              <w:spacing w:line="276" w:lineRule="auto"/>
              <w:rPr>
                <w:rFonts w:ascii="Arial" w:hAnsi="Arial" w:cs="Arial"/>
                <w:noProof/>
                <w:lang w:val="cy-GB"/>
              </w:rPr>
            </w:pPr>
            <w:r w:rsidRPr="00EB5E9B">
              <w:rPr>
                <w:rFonts w:ascii="Arial" w:hAnsi="Arial" w:cs="Arial"/>
                <w:noProof/>
                <w:lang w:val="cy-GB"/>
              </w:rPr>
              <w:t xml:space="preserve"> </w:t>
            </w:r>
          </w:p>
        </w:tc>
      </w:tr>
    </w:tbl>
    <w:p w14:paraId="6E2333E0" w14:textId="431700FD" w:rsidR="00E831D6" w:rsidRPr="00EB5E9B" w:rsidRDefault="00E831D6" w:rsidP="00D23E84">
      <w:pPr>
        <w:tabs>
          <w:tab w:val="left" w:pos="1231"/>
        </w:tabs>
        <w:spacing w:after="0"/>
        <w:rPr>
          <w:rFonts w:ascii="Arial" w:hAnsi="Arial" w:cs="Arial"/>
          <w:noProof/>
          <w:sz w:val="24"/>
          <w:szCs w:val="24"/>
          <w:lang w:val="cy-GB"/>
        </w:rPr>
      </w:pPr>
    </w:p>
    <w:p w14:paraId="6E2333E1" w14:textId="77777777" w:rsidR="006320C1" w:rsidRPr="00EB5E9B" w:rsidRDefault="00923232" w:rsidP="00746FF4">
      <w:pPr>
        <w:pStyle w:val="ListParagraph"/>
        <w:numPr>
          <w:ilvl w:val="1"/>
          <w:numId w:val="15"/>
        </w:numPr>
        <w:rPr>
          <w:rFonts w:ascii="Arial" w:hAnsi="Arial" w:cs="Arial"/>
          <w:b/>
          <w:noProof/>
          <w:lang w:val="cy-GB"/>
        </w:rPr>
      </w:pPr>
      <w:r>
        <w:rPr>
          <w:rFonts w:ascii="Arial" w:hAnsi="Arial" w:cs="Arial"/>
          <w:b/>
          <w:noProof/>
          <w:lang w:val="cy-GB"/>
        </w:rPr>
        <w:t>Polisïau a gweithdrefnau</w:t>
      </w:r>
    </w:p>
    <w:p w14:paraId="6E2333E2" w14:textId="77777777" w:rsidR="0013358C" w:rsidRPr="00EB5E9B" w:rsidRDefault="0013358C" w:rsidP="0013358C">
      <w:pPr>
        <w:pStyle w:val="ListParagraph"/>
        <w:ind w:left="756"/>
        <w:rPr>
          <w:rFonts w:ascii="Arial" w:hAnsi="Arial" w:cs="Arial"/>
          <w:b/>
          <w:noProof/>
          <w:lang w:val="cy-GB"/>
        </w:rPr>
      </w:pPr>
    </w:p>
    <w:p w14:paraId="6E2333E3" w14:textId="0518AE59" w:rsidR="006320C1" w:rsidRPr="00EB5E9B" w:rsidRDefault="00923232" w:rsidP="00D23E84">
      <w:pPr>
        <w:spacing w:after="0"/>
        <w:rPr>
          <w:rFonts w:ascii="Arial" w:hAnsi="Arial" w:cs="Arial"/>
          <w:noProof/>
          <w:sz w:val="24"/>
          <w:szCs w:val="24"/>
          <w:lang w:val="cy-GB"/>
        </w:rPr>
      </w:pPr>
      <w:r>
        <w:rPr>
          <w:rFonts w:ascii="Arial" w:hAnsi="Arial" w:cs="Arial"/>
          <w:noProof/>
          <w:sz w:val="24"/>
          <w:szCs w:val="24"/>
          <w:lang w:val="cy-GB"/>
        </w:rPr>
        <w:t>Os ydych eisoes yn gweithio i sefydliad bydd gan eich cyflogwr rai polisïau a gweithdrefnau sy’n berthnasol i’r adran hon</w:t>
      </w:r>
      <w:r w:rsidR="005B0465" w:rsidRPr="00EB5E9B">
        <w:rPr>
          <w:rFonts w:ascii="Arial" w:hAnsi="Arial" w:cs="Arial"/>
          <w:noProof/>
          <w:sz w:val="24"/>
          <w:szCs w:val="24"/>
          <w:lang w:val="cy-GB"/>
        </w:rPr>
        <w:t>.</w:t>
      </w:r>
      <w:r>
        <w:rPr>
          <w:rFonts w:ascii="Arial" w:hAnsi="Arial" w:cs="Arial"/>
          <w:noProof/>
          <w:sz w:val="24"/>
          <w:szCs w:val="24"/>
          <w:lang w:val="cy-GB"/>
        </w:rPr>
        <w:t xml:space="preserve"> Byddwch wedi edrych ar rai o’r rhain wrth gwblhau’r gweithlyfr hwn, ond rhestrwch </w:t>
      </w:r>
      <w:r w:rsidR="003F1FD4">
        <w:rPr>
          <w:rFonts w:ascii="Arial" w:hAnsi="Arial" w:cs="Arial"/>
          <w:noProof/>
          <w:sz w:val="24"/>
          <w:szCs w:val="24"/>
          <w:lang w:val="cy-GB"/>
        </w:rPr>
        <w:t>bob un</w:t>
      </w:r>
      <w:r>
        <w:rPr>
          <w:rFonts w:ascii="Arial" w:hAnsi="Arial" w:cs="Arial"/>
          <w:noProof/>
          <w:sz w:val="24"/>
          <w:szCs w:val="24"/>
          <w:lang w:val="cy-GB"/>
        </w:rPr>
        <w:t xml:space="preserve"> ohonynt yn y </w:t>
      </w:r>
      <w:r w:rsidR="006E0B8F">
        <w:rPr>
          <w:rFonts w:ascii="Arial" w:hAnsi="Arial" w:cs="Arial"/>
          <w:noProof/>
          <w:sz w:val="24"/>
          <w:szCs w:val="24"/>
          <w:lang w:val="cy-GB"/>
        </w:rPr>
        <w:t>lle</w:t>
      </w:r>
      <w:r>
        <w:rPr>
          <w:rFonts w:ascii="Arial" w:hAnsi="Arial" w:cs="Arial"/>
          <w:noProof/>
          <w:sz w:val="24"/>
          <w:szCs w:val="24"/>
          <w:lang w:val="cy-GB"/>
        </w:rPr>
        <w:t xml:space="preserve"> isod.</w:t>
      </w:r>
    </w:p>
    <w:p w14:paraId="6E2333E4" w14:textId="77777777" w:rsidR="0013358C" w:rsidRPr="00EB5E9B" w:rsidRDefault="0013358C" w:rsidP="00D23E84">
      <w:pPr>
        <w:spacing w:after="0"/>
        <w:rPr>
          <w:rFonts w:ascii="Arial" w:hAnsi="Arial" w:cs="Arial"/>
          <w:noProof/>
          <w:sz w:val="24"/>
          <w:szCs w:val="24"/>
          <w:lang w:val="cy-GB"/>
        </w:rPr>
      </w:pPr>
    </w:p>
    <w:tbl>
      <w:tblPr>
        <w:tblStyle w:val="TableGrid"/>
        <w:tblW w:w="0" w:type="auto"/>
        <w:tblLook w:val="04A0" w:firstRow="1" w:lastRow="0" w:firstColumn="1" w:lastColumn="0" w:noHBand="0" w:noVBand="1"/>
      </w:tblPr>
      <w:tblGrid>
        <w:gridCol w:w="13948"/>
      </w:tblGrid>
      <w:tr w:rsidR="006320C1" w:rsidRPr="00EB5E9B" w14:paraId="6E2333E8" w14:textId="77777777" w:rsidTr="0024261F">
        <w:tc>
          <w:tcPr>
            <w:tcW w:w="13948" w:type="dxa"/>
          </w:tcPr>
          <w:p w14:paraId="6E2333E5" w14:textId="77777777" w:rsidR="006320C1" w:rsidRPr="00EB5E9B" w:rsidRDefault="00923232" w:rsidP="00D23E84">
            <w:pPr>
              <w:spacing w:line="276" w:lineRule="auto"/>
              <w:rPr>
                <w:rFonts w:ascii="Arial" w:hAnsi="Arial" w:cs="Arial"/>
                <w:noProof/>
                <w:sz w:val="24"/>
                <w:szCs w:val="24"/>
                <w:lang w:val="cy-GB"/>
              </w:rPr>
            </w:pPr>
            <w:r>
              <w:rPr>
                <w:rFonts w:ascii="Arial" w:hAnsi="Arial" w:cs="Arial"/>
                <w:noProof/>
                <w:sz w:val="24"/>
                <w:szCs w:val="24"/>
                <w:lang w:val="cy-GB"/>
              </w:rPr>
              <w:t>Nodiadau’r gweithlyfr</w:t>
            </w:r>
          </w:p>
          <w:p w14:paraId="6E2333E6" w14:textId="77777777" w:rsidR="006320C1" w:rsidRPr="00EB5E9B" w:rsidRDefault="006320C1" w:rsidP="00D23E84">
            <w:pPr>
              <w:spacing w:line="276" w:lineRule="auto"/>
              <w:rPr>
                <w:rFonts w:ascii="Arial" w:hAnsi="Arial" w:cs="Arial"/>
                <w:noProof/>
                <w:sz w:val="24"/>
                <w:szCs w:val="24"/>
                <w:lang w:val="cy-GB"/>
              </w:rPr>
            </w:pPr>
          </w:p>
          <w:p w14:paraId="6E2333E7" w14:textId="77777777" w:rsidR="006320C1" w:rsidRPr="00EB5E9B" w:rsidRDefault="006320C1" w:rsidP="00D23E84">
            <w:pPr>
              <w:spacing w:line="276" w:lineRule="auto"/>
              <w:rPr>
                <w:rFonts w:ascii="Arial" w:hAnsi="Arial" w:cs="Arial"/>
                <w:noProof/>
                <w:sz w:val="24"/>
                <w:szCs w:val="24"/>
                <w:lang w:val="cy-GB"/>
              </w:rPr>
            </w:pPr>
          </w:p>
        </w:tc>
      </w:tr>
    </w:tbl>
    <w:p w14:paraId="6E2333E9" w14:textId="689C3188" w:rsidR="00BD3D8B" w:rsidRDefault="00BD3D8B" w:rsidP="00D23E84">
      <w:pPr>
        <w:spacing w:after="0"/>
        <w:rPr>
          <w:rFonts w:ascii="Arial" w:hAnsi="Arial" w:cs="Arial"/>
          <w:b/>
          <w:noProof/>
          <w:sz w:val="24"/>
          <w:szCs w:val="24"/>
          <w:lang w:val="cy-GB"/>
        </w:rPr>
      </w:pPr>
    </w:p>
    <w:p w14:paraId="0174373B" w14:textId="5FE95288" w:rsidR="00C032E4" w:rsidRDefault="00C032E4" w:rsidP="00D23E84">
      <w:pPr>
        <w:spacing w:after="0"/>
        <w:rPr>
          <w:rFonts w:ascii="Arial" w:hAnsi="Arial" w:cs="Arial"/>
          <w:b/>
          <w:noProof/>
          <w:sz w:val="24"/>
          <w:szCs w:val="24"/>
          <w:lang w:val="cy-GB"/>
        </w:rPr>
      </w:pPr>
    </w:p>
    <w:p w14:paraId="151012CF" w14:textId="063C88B3" w:rsidR="00C032E4" w:rsidRDefault="00C032E4" w:rsidP="00D23E84">
      <w:pPr>
        <w:spacing w:after="0"/>
        <w:rPr>
          <w:rFonts w:ascii="Arial" w:hAnsi="Arial" w:cs="Arial"/>
          <w:b/>
          <w:noProof/>
          <w:sz w:val="24"/>
          <w:szCs w:val="24"/>
          <w:lang w:val="cy-GB"/>
        </w:rPr>
      </w:pPr>
    </w:p>
    <w:p w14:paraId="5B54F7B8" w14:textId="3D0CC0C0" w:rsidR="00C032E4" w:rsidRDefault="00C032E4" w:rsidP="00D23E84">
      <w:pPr>
        <w:spacing w:after="0"/>
        <w:rPr>
          <w:rFonts w:ascii="Arial" w:hAnsi="Arial" w:cs="Arial"/>
          <w:b/>
          <w:noProof/>
          <w:sz w:val="24"/>
          <w:szCs w:val="24"/>
          <w:lang w:val="cy-GB"/>
        </w:rPr>
      </w:pPr>
    </w:p>
    <w:p w14:paraId="2D4B6A28" w14:textId="5EAC97F4" w:rsidR="00C032E4" w:rsidRDefault="00C032E4" w:rsidP="00D23E84">
      <w:pPr>
        <w:spacing w:after="0"/>
        <w:rPr>
          <w:rFonts w:ascii="Arial" w:hAnsi="Arial" w:cs="Arial"/>
          <w:b/>
          <w:noProof/>
          <w:sz w:val="24"/>
          <w:szCs w:val="24"/>
          <w:lang w:val="cy-GB"/>
        </w:rPr>
      </w:pPr>
    </w:p>
    <w:p w14:paraId="1E4E567E" w14:textId="26F489EB" w:rsidR="00C032E4" w:rsidRDefault="00C032E4" w:rsidP="00D23E84">
      <w:pPr>
        <w:spacing w:after="0"/>
        <w:rPr>
          <w:rFonts w:ascii="Arial" w:hAnsi="Arial" w:cs="Arial"/>
          <w:b/>
          <w:noProof/>
          <w:sz w:val="24"/>
          <w:szCs w:val="24"/>
          <w:lang w:val="cy-GB"/>
        </w:rPr>
      </w:pPr>
    </w:p>
    <w:p w14:paraId="0E5BCC53" w14:textId="77777777" w:rsidR="00C032E4" w:rsidRPr="00EB5E9B" w:rsidRDefault="00C032E4" w:rsidP="00D23E84">
      <w:pPr>
        <w:spacing w:after="0"/>
        <w:rPr>
          <w:rFonts w:ascii="Arial" w:hAnsi="Arial" w:cs="Arial"/>
          <w:b/>
          <w:noProof/>
          <w:sz w:val="24"/>
          <w:szCs w:val="24"/>
          <w:lang w:val="cy-GB"/>
        </w:rPr>
      </w:pPr>
    </w:p>
    <w:p w14:paraId="6E2333EA" w14:textId="77777777" w:rsidR="00923232" w:rsidRPr="006E0B8F" w:rsidRDefault="005B0465" w:rsidP="00923232">
      <w:pPr>
        <w:rPr>
          <w:rFonts w:ascii="Arial" w:hAnsi="Arial" w:cs="Arial"/>
          <w:b/>
          <w:sz w:val="24"/>
          <w:szCs w:val="24"/>
          <w:lang w:val="cy-GB"/>
        </w:rPr>
      </w:pPr>
      <w:r w:rsidRPr="00EB5E9B">
        <w:rPr>
          <w:rFonts w:ascii="Arial" w:hAnsi="Arial" w:cs="Arial"/>
          <w:b/>
          <w:noProof/>
          <w:sz w:val="24"/>
          <w:szCs w:val="24"/>
          <w:lang w:val="cy-GB"/>
        </w:rPr>
        <w:lastRenderedPageBreak/>
        <w:t>5.</w:t>
      </w:r>
      <w:r w:rsidRPr="006E0B8F">
        <w:rPr>
          <w:rFonts w:ascii="Arial" w:hAnsi="Arial" w:cs="Arial"/>
          <w:b/>
          <w:noProof/>
          <w:sz w:val="24"/>
          <w:szCs w:val="24"/>
          <w:lang w:val="cy-GB"/>
        </w:rPr>
        <w:t xml:space="preserve">9 </w:t>
      </w:r>
      <w:r w:rsidR="00923232" w:rsidRPr="006E0B8F">
        <w:rPr>
          <w:rFonts w:ascii="Arial" w:hAnsi="Arial" w:cs="Arial"/>
          <w:b/>
          <w:sz w:val="24"/>
          <w:szCs w:val="24"/>
          <w:lang w:val="cy-GB"/>
        </w:rPr>
        <w:t>Myfyrio ar leoliad ymarfer</w:t>
      </w:r>
    </w:p>
    <w:p w14:paraId="6E2333EB" w14:textId="59441719" w:rsidR="00923232" w:rsidRPr="006E0B8F" w:rsidRDefault="00923232" w:rsidP="00923232">
      <w:pPr>
        <w:contextualSpacing/>
        <w:rPr>
          <w:rFonts w:ascii="Arial" w:hAnsi="Arial" w:cs="Arial"/>
          <w:sz w:val="24"/>
          <w:lang w:val="cy-GB"/>
        </w:rPr>
      </w:pPr>
      <w:r w:rsidRPr="006E0B8F">
        <w:rPr>
          <w:rFonts w:ascii="Arial" w:hAnsi="Arial" w:cs="Arial"/>
          <w:sz w:val="24"/>
          <w:lang w:val="cy-GB"/>
        </w:rPr>
        <w:t>Siaradwch â rh</w:t>
      </w:r>
      <w:r w:rsidR="003F1FD4" w:rsidRPr="006E0B8F">
        <w:rPr>
          <w:rFonts w:ascii="Arial" w:hAnsi="Arial" w:cs="Arial"/>
          <w:sz w:val="24"/>
          <w:lang w:val="cy-GB"/>
        </w:rPr>
        <w:t>eolwr yn eich lleoliad gwaith ynglŷn â</w:t>
      </w:r>
      <w:r w:rsidRPr="006E0B8F">
        <w:rPr>
          <w:rFonts w:ascii="Arial" w:hAnsi="Arial" w:cs="Arial"/>
          <w:sz w:val="24"/>
          <w:lang w:val="cy-GB"/>
        </w:rPr>
        <w:t xml:space="preserve"> sut rydych wedi rhoi ymarfer proffesiynol ym maes iechyd a gofal cymdeithasol ar waith. Ysgrifennwch adroddiad myfyriol byr a gofynnwch i’r rheolwr gofnodi crynodeb yn y </w:t>
      </w:r>
      <w:r w:rsidR="006E0B8F">
        <w:rPr>
          <w:rFonts w:ascii="Arial" w:hAnsi="Arial" w:cs="Arial"/>
          <w:sz w:val="24"/>
          <w:lang w:val="cy-GB"/>
        </w:rPr>
        <w:t>lle</w:t>
      </w:r>
      <w:r w:rsidRPr="006E0B8F">
        <w:rPr>
          <w:rFonts w:ascii="Arial" w:hAnsi="Arial" w:cs="Arial"/>
          <w:sz w:val="24"/>
          <w:lang w:val="cy-GB"/>
        </w:rPr>
        <w:t xml:space="preserve"> isod.</w:t>
      </w:r>
    </w:p>
    <w:p w14:paraId="6E2333EC" w14:textId="77777777" w:rsidR="00923232" w:rsidRPr="006E0B8F" w:rsidRDefault="00923232" w:rsidP="00923232">
      <w:pPr>
        <w:contextualSpacing/>
        <w:rPr>
          <w:rFonts w:ascii="Arial" w:hAnsi="Arial" w:cs="Arial"/>
          <w:sz w:val="24"/>
          <w:lang w:val="cy-GB"/>
        </w:rPr>
      </w:pPr>
    </w:p>
    <w:tbl>
      <w:tblPr>
        <w:tblStyle w:val="TableGrid2"/>
        <w:tblW w:w="0" w:type="auto"/>
        <w:tblLook w:val="04A0" w:firstRow="1" w:lastRow="0" w:firstColumn="1" w:lastColumn="0" w:noHBand="0" w:noVBand="1"/>
      </w:tblPr>
      <w:tblGrid>
        <w:gridCol w:w="13948"/>
      </w:tblGrid>
      <w:tr w:rsidR="00923232" w:rsidRPr="006E0B8F" w14:paraId="6E2333F4" w14:textId="77777777" w:rsidTr="00721709">
        <w:tc>
          <w:tcPr>
            <w:tcW w:w="14174" w:type="dxa"/>
          </w:tcPr>
          <w:p w14:paraId="6E2333ED" w14:textId="77777777" w:rsidR="00923232" w:rsidRPr="006E0B8F" w:rsidRDefault="00923232" w:rsidP="00721709">
            <w:pPr>
              <w:rPr>
                <w:lang w:val="cy-GB"/>
              </w:rPr>
            </w:pPr>
            <w:r w:rsidRPr="006E0B8F">
              <w:rPr>
                <w:lang w:val="cy-GB"/>
              </w:rPr>
              <w:t>Nodiadau’r gweithlyfr</w:t>
            </w:r>
          </w:p>
          <w:p w14:paraId="6E2333EE" w14:textId="77777777" w:rsidR="00923232" w:rsidRPr="006E0B8F" w:rsidRDefault="00923232" w:rsidP="00721709">
            <w:pPr>
              <w:rPr>
                <w:lang w:val="cy-GB"/>
              </w:rPr>
            </w:pPr>
          </w:p>
          <w:p w14:paraId="6E2333EF" w14:textId="77777777" w:rsidR="00923232" w:rsidRPr="006E0B8F" w:rsidRDefault="00923232" w:rsidP="00721709">
            <w:pPr>
              <w:rPr>
                <w:lang w:val="cy-GB"/>
              </w:rPr>
            </w:pPr>
          </w:p>
          <w:p w14:paraId="6E2333F0" w14:textId="77777777" w:rsidR="00923232" w:rsidRPr="006E0B8F" w:rsidRDefault="00923232" w:rsidP="00721709">
            <w:pPr>
              <w:rPr>
                <w:lang w:val="cy-GB"/>
              </w:rPr>
            </w:pPr>
            <w:r w:rsidRPr="006E0B8F">
              <w:rPr>
                <w:lang w:val="cy-GB"/>
              </w:rPr>
              <w:t>Adborth rheolwr</w:t>
            </w:r>
          </w:p>
          <w:p w14:paraId="6E2333F2" w14:textId="50A46648" w:rsidR="00923232" w:rsidRPr="006E0B8F" w:rsidRDefault="00923232" w:rsidP="00721709">
            <w:pPr>
              <w:rPr>
                <w:lang w:val="cy-GB"/>
              </w:rPr>
            </w:pPr>
          </w:p>
          <w:p w14:paraId="6E2333F3" w14:textId="77777777" w:rsidR="00923232" w:rsidRPr="006E0B8F" w:rsidRDefault="00923232" w:rsidP="00721709">
            <w:pPr>
              <w:rPr>
                <w:lang w:val="cy-GB"/>
              </w:rPr>
            </w:pPr>
          </w:p>
        </w:tc>
      </w:tr>
    </w:tbl>
    <w:p w14:paraId="06D8CA93" w14:textId="77777777" w:rsidR="00C032E4" w:rsidRDefault="00C032E4" w:rsidP="00923232">
      <w:pPr>
        <w:rPr>
          <w:rFonts w:ascii="Arial" w:hAnsi="Arial" w:cs="Arial"/>
          <w:sz w:val="24"/>
          <w:szCs w:val="24"/>
          <w:lang w:val="cy-GB"/>
        </w:rPr>
      </w:pPr>
    </w:p>
    <w:p w14:paraId="22C90FE1" w14:textId="77777777" w:rsidR="00C032E4" w:rsidRDefault="00C032E4" w:rsidP="00923232">
      <w:pPr>
        <w:rPr>
          <w:rFonts w:ascii="Arial" w:hAnsi="Arial" w:cs="Arial"/>
          <w:sz w:val="24"/>
          <w:szCs w:val="24"/>
          <w:lang w:val="cy-GB"/>
        </w:rPr>
      </w:pPr>
    </w:p>
    <w:p w14:paraId="2527D208" w14:textId="77777777" w:rsidR="00C032E4" w:rsidRDefault="00C032E4" w:rsidP="00923232">
      <w:pPr>
        <w:rPr>
          <w:rFonts w:ascii="Arial" w:hAnsi="Arial" w:cs="Arial"/>
          <w:sz w:val="24"/>
          <w:szCs w:val="24"/>
          <w:lang w:val="cy-GB"/>
        </w:rPr>
      </w:pPr>
    </w:p>
    <w:p w14:paraId="5035DCD9" w14:textId="77777777" w:rsidR="00C032E4" w:rsidRDefault="00C032E4" w:rsidP="00923232">
      <w:pPr>
        <w:rPr>
          <w:rFonts w:ascii="Arial" w:hAnsi="Arial" w:cs="Arial"/>
          <w:sz w:val="24"/>
          <w:szCs w:val="24"/>
          <w:lang w:val="cy-GB"/>
        </w:rPr>
      </w:pPr>
    </w:p>
    <w:p w14:paraId="34893EC3" w14:textId="77777777" w:rsidR="00C032E4" w:rsidRDefault="00C032E4" w:rsidP="00923232">
      <w:pPr>
        <w:rPr>
          <w:rFonts w:ascii="Arial" w:hAnsi="Arial" w:cs="Arial"/>
          <w:sz w:val="24"/>
          <w:szCs w:val="24"/>
          <w:lang w:val="cy-GB"/>
        </w:rPr>
      </w:pPr>
    </w:p>
    <w:p w14:paraId="40CB9EC6" w14:textId="77777777" w:rsidR="00C032E4" w:rsidRDefault="00C032E4" w:rsidP="00923232">
      <w:pPr>
        <w:rPr>
          <w:rFonts w:ascii="Arial" w:hAnsi="Arial" w:cs="Arial"/>
          <w:sz w:val="24"/>
          <w:szCs w:val="24"/>
          <w:lang w:val="cy-GB"/>
        </w:rPr>
      </w:pPr>
    </w:p>
    <w:p w14:paraId="16C70CD5" w14:textId="77777777" w:rsidR="00C032E4" w:rsidRDefault="00C032E4" w:rsidP="00923232">
      <w:pPr>
        <w:rPr>
          <w:rFonts w:ascii="Arial" w:hAnsi="Arial" w:cs="Arial"/>
          <w:sz w:val="24"/>
          <w:szCs w:val="24"/>
          <w:lang w:val="cy-GB"/>
        </w:rPr>
      </w:pPr>
    </w:p>
    <w:p w14:paraId="34A7EBF9" w14:textId="77777777" w:rsidR="00C032E4" w:rsidRDefault="00C032E4" w:rsidP="00923232">
      <w:pPr>
        <w:rPr>
          <w:rFonts w:ascii="Arial" w:hAnsi="Arial" w:cs="Arial"/>
          <w:sz w:val="24"/>
          <w:szCs w:val="24"/>
          <w:lang w:val="cy-GB"/>
        </w:rPr>
      </w:pPr>
    </w:p>
    <w:p w14:paraId="3E5D3138" w14:textId="77777777" w:rsidR="00C032E4" w:rsidRDefault="00C032E4" w:rsidP="00923232">
      <w:pPr>
        <w:rPr>
          <w:rFonts w:ascii="Arial" w:hAnsi="Arial" w:cs="Arial"/>
          <w:sz w:val="24"/>
          <w:szCs w:val="24"/>
          <w:lang w:val="cy-GB"/>
        </w:rPr>
      </w:pPr>
    </w:p>
    <w:p w14:paraId="2D22099A" w14:textId="77777777" w:rsidR="00C032E4" w:rsidRDefault="00C032E4" w:rsidP="00923232">
      <w:pPr>
        <w:rPr>
          <w:rFonts w:ascii="Arial" w:hAnsi="Arial" w:cs="Arial"/>
          <w:sz w:val="24"/>
          <w:szCs w:val="24"/>
          <w:lang w:val="cy-GB"/>
        </w:rPr>
      </w:pPr>
    </w:p>
    <w:p w14:paraId="790F1AE7" w14:textId="77777777" w:rsidR="00C032E4" w:rsidRDefault="00C032E4" w:rsidP="00923232">
      <w:pPr>
        <w:rPr>
          <w:rFonts w:ascii="Arial" w:hAnsi="Arial" w:cs="Arial"/>
          <w:sz w:val="24"/>
          <w:szCs w:val="24"/>
          <w:lang w:val="cy-GB"/>
        </w:rPr>
      </w:pPr>
    </w:p>
    <w:p w14:paraId="6E2333FE" w14:textId="71E1A8A1" w:rsidR="00923232" w:rsidRPr="00681D2F" w:rsidRDefault="00923232" w:rsidP="00923232">
      <w:pPr>
        <w:rPr>
          <w:rFonts w:ascii="Arial" w:hAnsi="Arial" w:cs="Arial"/>
          <w:noProof/>
          <w:sz w:val="24"/>
          <w:lang w:val="cy-GB"/>
        </w:rPr>
      </w:pPr>
      <w:bookmarkStart w:id="1" w:name="_GoBack"/>
      <w:bookmarkEnd w:id="1"/>
      <w:r w:rsidRPr="006E0B8F">
        <w:rPr>
          <w:rFonts w:ascii="Arial" w:hAnsi="Arial" w:cs="Arial"/>
          <w:sz w:val="24"/>
          <w:szCs w:val="24"/>
          <w:lang w:val="cy-GB"/>
        </w:rPr>
        <w:lastRenderedPageBreak/>
        <w:t xml:space="preserve">Defnyddiwch y </w:t>
      </w:r>
      <w:r w:rsidR="006E0B8F">
        <w:rPr>
          <w:rFonts w:ascii="Arial" w:hAnsi="Arial" w:cs="Arial"/>
          <w:sz w:val="24"/>
          <w:szCs w:val="24"/>
          <w:lang w:val="cy-GB"/>
        </w:rPr>
        <w:t>lle</w:t>
      </w:r>
      <w:r w:rsidRPr="006E0B8F">
        <w:rPr>
          <w:rFonts w:ascii="Arial" w:hAnsi="Arial" w:cs="Arial"/>
          <w:sz w:val="24"/>
          <w:szCs w:val="24"/>
          <w:lang w:val="cy-GB"/>
        </w:rPr>
        <w:t xml:space="preserve"> isod i gofnodi unrhyw drafodaethau rhyngoch chi a’ch asesydd cymwysterau</w:t>
      </w:r>
      <w:r w:rsidRPr="006E0B8F">
        <w:rPr>
          <w:rFonts w:ascii="Arial" w:hAnsi="Arial" w:cs="Arial"/>
          <w:sz w:val="24"/>
          <w:lang w:val="cy-GB"/>
        </w:rPr>
        <w:t>.</w:t>
      </w:r>
    </w:p>
    <w:tbl>
      <w:tblPr>
        <w:tblStyle w:val="TableGrid2"/>
        <w:tblW w:w="0" w:type="auto"/>
        <w:tblLook w:val="04A0" w:firstRow="1" w:lastRow="0" w:firstColumn="1" w:lastColumn="0" w:noHBand="0" w:noVBand="1"/>
      </w:tblPr>
      <w:tblGrid>
        <w:gridCol w:w="13948"/>
      </w:tblGrid>
      <w:tr w:rsidR="00923232" w:rsidRPr="00C67115" w14:paraId="6E23341D" w14:textId="77777777" w:rsidTr="00721709">
        <w:tc>
          <w:tcPr>
            <w:tcW w:w="14174" w:type="dxa"/>
          </w:tcPr>
          <w:p w14:paraId="6E2333FF" w14:textId="77777777" w:rsidR="00923232" w:rsidRPr="00AD4DEB" w:rsidRDefault="00923232" w:rsidP="00721709">
            <w:pPr>
              <w:rPr>
                <w:szCs w:val="22"/>
                <w:lang w:val="cy-GB"/>
              </w:rPr>
            </w:pPr>
            <w:r w:rsidRPr="006E0B8F">
              <w:rPr>
                <w:szCs w:val="22"/>
                <w:lang w:val="cy-GB"/>
              </w:rPr>
              <w:t>Nodiadau trafodaeth gyda’r asesydd cymwysterau</w:t>
            </w:r>
          </w:p>
          <w:p w14:paraId="6E233400" w14:textId="77777777" w:rsidR="00923232" w:rsidRPr="00C67115" w:rsidRDefault="00923232" w:rsidP="00721709">
            <w:pPr>
              <w:rPr>
                <w:b/>
                <w:lang w:val="cy-GB"/>
              </w:rPr>
            </w:pPr>
          </w:p>
          <w:p w14:paraId="6E233401" w14:textId="77777777" w:rsidR="00923232" w:rsidRPr="00C67115" w:rsidRDefault="00923232" w:rsidP="00721709">
            <w:pPr>
              <w:rPr>
                <w:b/>
                <w:lang w:val="cy-GB"/>
              </w:rPr>
            </w:pPr>
          </w:p>
          <w:p w14:paraId="6E233402" w14:textId="77777777" w:rsidR="00923232" w:rsidRPr="00C67115" w:rsidRDefault="00923232" w:rsidP="00721709">
            <w:pPr>
              <w:rPr>
                <w:b/>
                <w:lang w:val="cy-GB"/>
              </w:rPr>
            </w:pPr>
          </w:p>
          <w:p w14:paraId="6E233403" w14:textId="77777777" w:rsidR="00923232" w:rsidRPr="00C67115" w:rsidRDefault="00923232" w:rsidP="00721709">
            <w:pPr>
              <w:rPr>
                <w:b/>
                <w:lang w:val="cy-GB"/>
              </w:rPr>
            </w:pPr>
          </w:p>
          <w:p w14:paraId="6E233404" w14:textId="77777777" w:rsidR="00923232" w:rsidRPr="00C67115" w:rsidRDefault="00923232" w:rsidP="00721709">
            <w:pPr>
              <w:rPr>
                <w:b/>
                <w:lang w:val="cy-GB"/>
              </w:rPr>
            </w:pPr>
          </w:p>
          <w:p w14:paraId="6E233405" w14:textId="77777777" w:rsidR="00923232" w:rsidRPr="00C67115" w:rsidRDefault="00923232" w:rsidP="00721709">
            <w:pPr>
              <w:rPr>
                <w:b/>
                <w:lang w:val="cy-GB"/>
              </w:rPr>
            </w:pPr>
          </w:p>
          <w:p w14:paraId="6E233406" w14:textId="77777777" w:rsidR="00923232" w:rsidRPr="00C67115" w:rsidRDefault="00923232" w:rsidP="00721709">
            <w:pPr>
              <w:rPr>
                <w:b/>
                <w:lang w:val="cy-GB"/>
              </w:rPr>
            </w:pPr>
          </w:p>
          <w:p w14:paraId="6E233407" w14:textId="77777777" w:rsidR="00923232" w:rsidRPr="00C67115" w:rsidRDefault="00923232" w:rsidP="00721709">
            <w:pPr>
              <w:rPr>
                <w:b/>
                <w:lang w:val="cy-GB"/>
              </w:rPr>
            </w:pPr>
          </w:p>
          <w:p w14:paraId="6E233408" w14:textId="77777777" w:rsidR="00923232" w:rsidRPr="00C67115" w:rsidRDefault="00923232" w:rsidP="00721709">
            <w:pPr>
              <w:rPr>
                <w:b/>
                <w:lang w:val="cy-GB"/>
              </w:rPr>
            </w:pPr>
          </w:p>
          <w:p w14:paraId="6E233409" w14:textId="77777777" w:rsidR="00923232" w:rsidRPr="00C67115" w:rsidRDefault="00923232" w:rsidP="00721709">
            <w:pPr>
              <w:rPr>
                <w:b/>
                <w:lang w:val="cy-GB"/>
              </w:rPr>
            </w:pPr>
          </w:p>
          <w:p w14:paraId="6E23340A" w14:textId="77777777" w:rsidR="00923232" w:rsidRPr="00C67115" w:rsidRDefault="00923232" w:rsidP="00721709">
            <w:pPr>
              <w:rPr>
                <w:b/>
                <w:lang w:val="cy-GB"/>
              </w:rPr>
            </w:pPr>
          </w:p>
          <w:p w14:paraId="6E23340B" w14:textId="77777777" w:rsidR="00923232" w:rsidRPr="00C67115" w:rsidRDefault="00923232" w:rsidP="00721709">
            <w:pPr>
              <w:rPr>
                <w:b/>
                <w:lang w:val="cy-GB"/>
              </w:rPr>
            </w:pPr>
          </w:p>
          <w:p w14:paraId="6E23340C" w14:textId="77777777" w:rsidR="00923232" w:rsidRPr="00C67115" w:rsidRDefault="00923232" w:rsidP="00721709">
            <w:pPr>
              <w:rPr>
                <w:b/>
                <w:lang w:val="cy-GB"/>
              </w:rPr>
            </w:pPr>
          </w:p>
          <w:p w14:paraId="6E23340D" w14:textId="77777777" w:rsidR="00923232" w:rsidRPr="00C67115" w:rsidRDefault="00923232" w:rsidP="00721709">
            <w:pPr>
              <w:rPr>
                <w:b/>
                <w:lang w:val="cy-GB"/>
              </w:rPr>
            </w:pPr>
          </w:p>
          <w:p w14:paraId="6E23340E" w14:textId="77777777" w:rsidR="00923232" w:rsidRPr="00C67115" w:rsidRDefault="00923232" w:rsidP="00721709">
            <w:pPr>
              <w:rPr>
                <w:b/>
                <w:lang w:val="cy-GB"/>
              </w:rPr>
            </w:pPr>
          </w:p>
          <w:p w14:paraId="6E23340F" w14:textId="77777777" w:rsidR="00923232" w:rsidRPr="00C67115" w:rsidRDefault="00923232" w:rsidP="00721709">
            <w:pPr>
              <w:rPr>
                <w:b/>
                <w:lang w:val="cy-GB"/>
              </w:rPr>
            </w:pPr>
          </w:p>
          <w:p w14:paraId="6E233410" w14:textId="77777777" w:rsidR="00923232" w:rsidRPr="00C67115" w:rsidRDefault="00923232" w:rsidP="00721709">
            <w:pPr>
              <w:rPr>
                <w:b/>
                <w:lang w:val="cy-GB"/>
              </w:rPr>
            </w:pPr>
          </w:p>
          <w:p w14:paraId="6E233411" w14:textId="77777777" w:rsidR="00923232" w:rsidRPr="00C67115" w:rsidRDefault="00923232" w:rsidP="00721709">
            <w:pPr>
              <w:rPr>
                <w:b/>
                <w:lang w:val="cy-GB"/>
              </w:rPr>
            </w:pPr>
          </w:p>
          <w:p w14:paraId="6E233412" w14:textId="77777777" w:rsidR="00923232" w:rsidRPr="00C67115" w:rsidRDefault="00923232" w:rsidP="00721709">
            <w:pPr>
              <w:rPr>
                <w:b/>
                <w:lang w:val="cy-GB"/>
              </w:rPr>
            </w:pPr>
          </w:p>
          <w:p w14:paraId="6E233413" w14:textId="77777777" w:rsidR="00923232" w:rsidRPr="00C67115" w:rsidRDefault="00923232" w:rsidP="00721709">
            <w:pPr>
              <w:rPr>
                <w:b/>
                <w:lang w:val="cy-GB"/>
              </w:rPr>
            </w:pPr>
          </w:p>
          <w:p w14:paraId="6E233414" w14:textId="77777777" w:rsidR="00923232" w:rsidRPr="00C67115" w:rsidRDefault="00923232" w:rsidP="00721709">
            <w:pPr>
              <w:rPr>
                <w:b/>
                <w:lang w:val="cy-GB"/>
              </w:rPr>
            </w:pPr>
          </w:p>
          <w:p w14:paraId="6E233415" w14:textId="77777777" w:rsidR="00923232" w:rsidRPr="00C67115" w:rsidRDefault="00923232" w:rsidP="00721709">
            <w:pPr>
              <w:rPr>
                <w:b/>
                <w:lang w:val="cy-GB"/>
              </w:rPr>
            </w:pPr>
          </w:p>
          <w:p w14:paraId="6E233416" w14:textId="77777777" w:rsidR="00923232" w:rsidRPr="00C67115" w:rsidRDefault="00923232" w:rsidP="00721709">
            <w:pPr>
              <w:rPr>
                <w:b/>
                <w:lang w:val="cy-GB"/>
              </w:rPr>
            </w:pPr>
          </w:p>
          <w:p w14:paraId="6E233417" w14:textId="77777777" w:rsidR="00923232" w:rsidRPr="00C67115" w:rsidRDefault="00923232" w:rsidP="00721709">
            <w:pPr>
              <w:rPr>
                <w:b/>
                <w:lang w:val="cy-GB"/>
              </w:rPr>
            </w:pPr>
          </w:p>
          <w:p w14:paraId="6E233418" w14:textId="77777777" w:rsidR="00923232" w:rsidRPr="00C67115" w:rsidRDefault="00923232" w:rsidP="00721709">
            <w:pPr>
              <w:rPr>
                <w:b/>
                <w:lang w:val="cy-GB"/>
              </w:rPr>
            </w:pPr>
          </w:p>
          <w:p w14:paraId="6E23341A" w14:textId="7580416C" w:rsidR="00923232" w:rsidRPr="00C67115" w:rsidRDefault="00923232" w:rsidP="00721709">
            <w:pPr>
              <w:rPr>
                <w:b/>
                <w:lang w:val="cy-GB"/>
              </w:rPr>
            </w:pPr>
          </w:p>
          <w:p w14:paraId="6E23341B" w14:textId="77777777" w:rsidR="00923232" w:rsidRPr="00C67115" w:rsidRDefault="00923232" w:rsidP="00721709">
            <w:pPr>
              <w:rPr>
                <w:b/>
                <w:lang w:val="cy-GB"/>
              </w:rPr>
            </w:pPr>
          </w:p>
          <w:p w14:paraId="6E23341C" w14:textId="77777777" w:rsidR="00923232" w:rsidRPr="00C67115" w:rsidRDefault="00923232" w:rsidP="00721709">
            <w:pPr>
              <w:rPr>
                <w:b/>
                <w:lang w:val="cy-GB"/>
              </w:rPr>
            </w:pPr>
          </w:p>
        </w:tc>
      </w:tr>
    </w:tbl>
    <w:p w14:paraId="6E23341E" w14:textId="77777777" w:rsidR="005B0465" w:rsidRPr="00EB5E9B" w:rsidRDefault="005B0465" w:rsidP="005B0465">
      <w:pPr>
        <w:contextualSpacing/>
        <w:rPr>
          <w:b/>
          <w:noProof/>
          <w:lang w:val="cy-GB"/>
        </w:rPr>
      </w:pPr>
    </w:p>
    <w:p w14:paraId="6E23341F" w14:textId="77777777" w:rsidR="00923232" w:rsidRPr="006E0B8F" w:rsidRDefault="00923232" w:rsidP="00923232">
      <w:pPr>
        <w:contextualSpacing/>
        <w:rPr>
          <w:rFonts w:ascii="Arial" w:hAnsi="Arial" w:cs="Arial"/>
          <w:b/>
          <w:sz w:val="24"/>
          <w:lang w:val="cy-GB"/>
        </w:rPr>
      </w:pPr>
      <w:r w:rsidRPr="006E0B8F">
        <w:rPr>
          <w:rFonts w:ascii="Arial" w:hAnsi="Arial" w:cs="Arial"/>
          <w:b/>
          <w:sz w:val="24"/>
          <w:szCs w:val="24"/>
          <w:lang w:val="cy-GB"/>
        </w:rPr>
        <w:lastRenderedPageBreak/>
        <w:t>Os yw tystiolaeth o’r gweithlyfr yn cael ei defnyddio tuag at y cymhwyster mae’n rhaid i’r asesydd gwblhau’r datganiad isod</w:t>
      </w:r>
      <w:r w:rsidRPr="006E0B8F">
        <w:rPr>
          <w:rFonts w:ascii="Arial" w:hAnsi="Arial" w:cs="Arial"/>
          <w:b/>
          <w:sz w:val="24"/>
          <w:lang w:val="cy-GB"/>
        </w:rPr>
        <w:t>.</w:t>
      </w:r>
    </w:p>
    <w:p w14:paraId="6E233420" w14:textId="77777777" w:rsidR="00923232" w:rsidRPr="006E0B8F" w:rsidRDefault="00923232" w:rsidP="00923232">
      <w:pPr>
        <w:contextualSpacing/>
        <w:rPr>
          <w:b/>
          <w:lang w:val="cy-GB"/>
        </w:rPr>
      </w:pPr>
    </w:p>
    <w:tbl>
      <w:tblPr>
        <w:tblStyle w:val="TableGrid2"/>
        <w:tblW w:w="0" w:type="auto"/>
        <w:tblLook w:val="04A0" w:firstRow="1" w:lastRow="0" w:firstColumn="1" w:lastColumn="0" w:noHBand="0" w:noVBand="1"/>
      </w:tblPr>
      <w:tblGrid>
        <w:gridCol w:w="13948"/>
      </w:tblGrid>
      <w:tr w:rsidR="00923232" w:rsidRPr="00C67115" w14:paraId="6E233439" w14:textId="77777777" w:rsidTr="00721709">
        <w:tc>
          <w:tcPr>
            <w:tcW w:w="14174" w:type="dxa"/>
          </w:tcPr>
          <w:p w14:paraId="6E233421" w14:textId="77777777" w:rsidR="00923232" w:rsidRPr="006E0B8F" w:rsidRDefault="00923232" w:rsidP="00721709">
            <w:pPr>
              <w:rPr>
                <w:b/>
                <w:szCs w:val="22"/>
                <w:lang w:val="cy-GB"/>
              </w:rPr>
            </w:pPr>
            <w:r w:rsidRPr="006E0B8F">
              <w:rPr>
                <w:b/>
                <w:szCs w:val="22"/>
                <w:lang w:val="cy-GB"/>
              </w:rPr>
              <w:t>Datganiad gweithiwr newydd</w:t>
            </w:r>
          </w:p>
          <w:p w14:paraId="6E233422" w14:textId="77777777" w:rsidR="00923232" w:rsidRPr="006E0B8F" w:rsidRDefault="00923232" w:rsidP="00721709">
            <w:pPr>
              <w:rPr>
                <w:szCs w:val="22"/>
                <w:lang w:val="cy-GB"/>
              </w:rPr>
            </w:pPr>
          </w:p>
          <w:p w14:paraId="6E233423" w14:textId="77777777" w:rsidR="00923232" w:rsidRPr="006E0B8F" w:rsidRDefault="00923232" w:rsidP="00721709">
            <w:pPr>
              <w:rPr>
                <w:szCs w:val="22"/>
                <w:lang w:val="cy-GB"/>
              </w:rPr>
            </w:pPr>
            <w:r w:rsidRPr="006E0B8F">
              <w:rPr>
                <w:szCs w:val="22"/>
                <w:lang w:val="cy-GB"/>
              </w:rPr>
              <w:t xml:space="preserve">Rwy’n cadarnhau bod y dystiolaeth a </w:t>
            </w:r>
            <w:r w:rsidR="003F1FD4" w:rsidRPr="006E0B8F">
              <w:rPr>
                <w:szCs w:val="22"/>
                <w:lang w:val="cy-GB"/>
              </w:rPr>
              <w:t>roddwyd</w:t>
            </w:r>
            <w:r w:rsidRPr="006E0B8F">
              <w:rPr>
                <w:szCs w:val="22"/>
                <w:lang w:val="cy-GB"/>
              </w:rPr>
              <w:t xml:space="preserve"> ar gyfer y gweithlyfr yn ddilys ac yn </w:t>
            </w:r>
            <w:r w:rsidR="003F1FD4" w:rsidRPr="006E0B8F">
              <w:rPr>
                <w:szCs w:val="22"/>
                <w:lang w:val="cy-GB"/>
              </w:rPr>
              <w:t>cynrychioli</w:t>
            </w:r>
            <w:r w:rsidRPr="006E0B8F">
              <w:rPr>
                <w:szCs w:val="22"/>
                <w:lang w:val="cy-GB"/>
              </w:rPr>
              <w:t xml:space="preserve"> fy ngwaith</w:t>
            </w:r>
            <w:r w:rsidR="003F1FD4" w:rsidRPr="006E0B8F">
              <w:rPr>
                <w:szCs w:val="22"/>
                <w:lang w:val="cy-GB"/>
              </w:rPr>
              <w:t xml:space="preserve"> i’n gywir</w:t>
            </w:r>
            <w:r w:rsidRPr="006E0B8F">
              <w:rPr>
                <w:szCs w:val="22"/>
                <w:lang w:val="cy-GB"/>
              </w:rPr>
              <w:t>.</w:t>
            </w:r>
          </w:p>
          <w:p w14:paraId="6E233424" w14:textId="77777777" w:rsidR="00923232" w:rsidRPr="006E0B8F" w:rsidRDefault="00923232" w:rsidP="00721709">
            <w:pPr>
              <w:rPr>
                <w:szCs w:val="22"/>
                <w:lang w:val="cy-GB"/>
              </w:rPr>
            </w:pPr>
          </w:p>
          <w:p w14:paraId="6E233425" w14:textId="77777777" w:rsidR="00923232" w:rsidRPr="006E0B8F" w:rsidRDefault="00923232" w:rsidP="00721709">
            <w:pPr>
              <w:rPr>
                <w:szCs w:val="22"/>
                <w:lang w:val="cy-GB"/>
              </w:rPr>
            </w:pPr>
            <w:r w:rsidRPr="006E0B8F">
              <w:rPr>
                <w:szCs w:val="22"/>
                <w:lang w:val="cy-GB"/>
              </w:rPr>
              <w:t>Llofnod y dysgwr</w:t>
            </w:r>
          </w:p>
          <w:p w14:paraId="6E233426" w14:textId="77777777" w:rsidR="00923232" w:rsidRPr="006E0B8F" w:rsidRDefault="00923232" w:rsidP="00721709">
            <w:pPr>
              <w:rPr>
                <w:szCs w:val="22"/>
                <w:lang w:val="cy-GB"/>
              </w:rPr>
            </w:pPr>
          </w:p>
          <w:p w14:paraId="6E233427" w14:textId="77777777" w:rsidR="00923232" w:rsidRPr="006E0B8F" w:rsidRDefault="00923232" w:rsidP="00721709">
            <w:pPr>
              <w:rPr>
                <w:szCs w:val="22"/>
                <w:lang w:val="cy-GB"/>
              </w:rPr>
            </w:pPr>
            <w:r w:rsidRPr="006E0B8F">
              <w:rPr>
                <w:szCs w:val="22"/>
                <w:lang w:val="cy-GB"/>
              </w:rPr>
              <w:t>Dyddiad</w:t>
            </w:r>
          </w:p>
          <w:p w14:paraId="6E233428" w14:textId="77777777" w:rsidR="00923232" w:rsidRPr="006E0B8F" w:rsidRDefault="00923232" w:rsidP="00721709">
            <w:pPr>
              <w:rPr>
                <w:szCs w:val="22"/>
                <w:lang w:val="cy-GB"/>
              </w:rPr>
            </w:pPr>
          </w:p>
          <w:p w14:paraId="6E233429" w14:textId="77777777" w:rsidR="00923232" w:rsidRPr="006E0B8F" w:rsidRDefault="00923232" w:rsidP="00721709">
            <w:pPr>
              <w:rPr>
                <w:b/>
                <w:szCs w:val="22"/>
                <w:lang w:val="cy-GB"/>
              </w:rPr>
            </w:pPr>
            <w:r w:rsidRPr="006E0B8F">
              <w:rPr>
                <w:b/>
                <w:szCs w:val="22"/>
                <w:lang w:val="cy-GB"/>
              </w:rPr>
              <w:t>Datganiad y rheolwr</w:t>
            </w:r>
          </w:p>
          <w:p w14:paraId="6E23342A" w14:textId="77777777" w:rsidR="00923232" w:rsidRPr="006E0B8F" w:rsidRDefault="00923232" w:rsidP="00721709">
            <w:pPr>
              <w:rPr>
                <w:szCs w:val="22"/>
                <w:lang w:val="cy-GB"/>
              </w:rPr>
            </w:pPr>
          </w:p>
          <w:p w14:paraId="6E23342B" w14:textId="77777777" w:rsidR="00923232" w:rsidRPr="006E0B8F" w:rsidRDefault="00923232" w:rsidP="00721709">
            <w:pPr>
              <w:rPr>
                <w:szCs w:val="22"/>
                <w:lang w:val="cy-GB"/>
              </w:rPr>
            </w:pPr>
            <w:r w:rsidRPr="006E0B8F">
              <w:rPr>
                <w:szCs w:val="22"/>
                <w:lang w:val="cy-GB"/>
              </w:rPr>
              <w:t>Rwy’n cadarnhau bod y gweithiwr newydd wedi cyflawni holl ofynion y gweithlyfr gyda’r dystiolaeth a gyflwynwyd.</w:t>
            </w:r>
          </w:p>
          <w:p w14:paraId="6E23342C" w14:textId="77777777" w:rsidR="00923232" w:rsidRPr="006E0B8F" w:rsidRDefault="00923232" w:rsidP="00721709">
            <w:pPr>
              <w:rPr>
                <w:szCs w:val="22"/>
                <w:lang w:val="cy-GB"/>
              </w:rPr>
            </w:pPr>
          </w:p>
          <w:p w14:paraId="6E23342D" w14:textId="77777777" w:rsidR="00923232" w:rsidRPr="006E0B8F" w:rsidRDefault="00923232" w:rsidP="00721709">
            <w:pPr>
              <w:rPr>
                <w:szCs w:val="22"/>
                <w:lang w:val="cy-GB"/>
              </w:rPr>
            </w:pPr>
            <w:r w:rsidRPr="006E0B8F">
              <w:rPr>
                <w:szCs w:val="22"/>
                <w:lang w:val="cy-GB"/>
              </w:rPr>
              <w:t>Llofnod y rheolwr</w:t>
            </w:r>
          </w:p>
          <w:p w14:paraId="6E23342E" w14:textId="77777777" w:rsidR="00923232" w:rsidRPr="006E0B8F" w:rsidRDefault="00923232" w:rsidP="00721709">
            <w:pPr>
              <w:rPr>
                <w:szCs w:val="22"/>
                <w:lang w:val="cy-GB"/>
              </w:rPr>
            </w:pPr>
          </w:p>
          <w:p w14:paraId="6E23342F" w14:textId="77777777" w:rsidR="00923232" w:rsidRPr="006E0B8F" w:rsidRDefault="00923232" w:rsidP="00721709">
            <w:pPr>
              <w:rPr>
                <w:szCs w:val="22"/>
                <w:lang w:val="cy-GB"/>
              </w:rPr>
            </w:pPr>
            <w:r w:rsidRPr="006E0B8F">
              <w:rPr>
                <w:szCs w:val="22"/>
                <w:lang w:val="cy-GB"/>
              </w:rPr>
              <w:t>Dyddiad</w:t>
            </w:r>
          </w:p>
          <w:p w14:paraId="6E233430" w14:textId="77777777" w:rsidR="00923232" w:rsidRPr="006E0B8F" w:rsidRDefault="00923232" w:rsidP="00721709">
            <w:pPr>
              <w:rPr>
                <w:szCs w:val="22"/>
                <w:lang w:val="cy-GB"/>
              </w:rPr>
            </w:pPr>
          </w:p>
          <w:p w14:paraId="6E233431" w14:textId="77777777" w:rsidR="00923232" w:rsidRPr="006E0B8F" w:rsidRDefault="00923232" w:rsidP="00721709">
            <w:pPr>
              <w:rPr>
                <w:b/>
                <w:szCs w:val="22"/>
                <w:lang w:val="cy-GB"/>
              </w:rPr>
            </w:pPr>
            <w:r w:rsidRPr="006E0B8F">
              <w:rPr>
                <w:b/>
                <w:szCs w:val="22"/>
                <w:lang w:val="cy-GB"/>
              </w:rPr>
              <w:t>Datganiad asesydd cymwysterau</w:t>
            </w:r>
          </w:p>
          <w:p w14:paraId="6E233432" w14:textId="77777777" w:rsidR="00923232" w:rsidRPr="006E0B8F" w:rsidRDefault="00923232" w:rsidP="00721709">
            <w:pPr>
              <w:rPr>
                <w:szCs w:val="22"/>
                <w:lang w:val="cy-GB"/>
              </w:rPr>
            </w:pPr>
          </w:p>
          <w:p w14:paraId="6E233433" w14:textId="77777777" w:rsidR="00923232" w:rsidRPr="006E0B8F" w:rsidRDefault="00923232" w:rsidP="00721709">
            <w:pPr>
              <w:rPr>
                <w:szCs w:val="22"/>
                <w:lang w:val="cy-GB"/>
              </w:rPr>
            </w:pPr>
            <w:r w:rsidRPr="006E0B8F">
              <w:rPr>
                <w:szCs w:val="22"/>
                <w:lang w:val="cy-GB"/>
              </w:rPr>
              <w:t>Rwy’n cadarnhau bod y dysgwr wedi cyflawni holl ofynion y gweithlyfr gyda’r dystiolaeth a gyflwynwyd. Cynhaliwyd</w:t>
            </w:r>
            <w:r w:rsidR="003F1FD4" w:rsidRPr="006E0B8F">
              <w:rPr>
                <w:szCs w:val="22"/>
                <w:lang w:val="cy-GB"/>
              </w:rPr>
              <w:t xml:space="preserve"> asesiad o dan yr amodau penodedig</w:t>
            </w:r>
            <w:r w:rsidRPr="006E0B8F">
              <w:rPr>
                <w:szCs w:val="22"/>
                <w:lang w:val="cy-GB"/>
              </w:rPr>
              <w:t xml:space="preserve"> ac mae’r dystiolaeth yn ddilys, gwir, dibynadwy, cyfredol a digonol.</w:t>
            </w:r>
          </w:p>
          <w:p w14:paraId="6E233434" w14:textId="77777777" w:rsidR="00923232" w:rsidRPr="006E0B8F" w:rsidRDefault="00923232" w:rsidP="00721709">
            <w:pPr>
              <w:rPr>
                <w:szCs w:val="22"/>
                <w:lang w:val="cy-GB"/>
              </w:rPr>
            </w:pPr>
          </w:p>
          <w:p w14:paraId="6E233435" w14:textId="77777777" w:rsidR="00923232" w:rsidRPr="006E0B8F" w:rsidRDefault="00923232" w:rsidP="00721709">
            <w:pPr>
              <w:rPr>
                <w:szCs w:val="22"/>
                <w:lang w:val="cy-GB"/>
              </w:rPr>
            </w:pPr>
            <w:r w:rsidRPr="006E0B8F">
              <w:rPr>
                <w:szCs w:val="22"/>
                <w:lang w:val="cy-GB"/>
              </w:rPr>
              <w:t>Llofnod asesydd cymwysterau</w:t>
            </w:r>
          </w:p>
          <w:p w14:paraId="6E233436" w14:textId="77777777" w:rsidR="00923232" w:rsidRPr="006E0B8F" w:rsidRDefault="00923232" w:rsidP="00721709">
            <w:pPr>
              <w:rPr>
                <w:szCs w:val="22"/>
                <w:lang w:val="cy-GB"/>
              </w:rPr>
            </w:pPr>
          </w:p>
          <w:p w14:paraId="6E233437" w14:textId="77777777" w:rsidR="00923232" w:rsidRPr="00630919" w:rsidRDefault="00923232" w:rsidP="00721709">
            <w:pPr>
              <w:rPr>
                <w:szCs w:val="22"/>
                <w:lang w:val="cy-GB"/>
              </w:rPr>
            </w:pPr>
            <w:r w:rsidRPr="006E0B8F">
              <w:rPr>
                <w:szCs w:val="22"/>
                <w:lang w:val="cy-GB"/>
              </w:rPr>
              <w:t>Dyddiad</w:t>
            </w:r>
          </w:p>
          <w:p w14:paraId="6E233438" w14:textId="77777777" w:rsidR="00923232" w:rsidRPr="00C67115" w:rsidRDefault="00923232" w:rsidP="00721709">
            <w:pPr>
              <w:rPr>
                <w:b/>
                <w:lang w:val="cy-GB"/>
              </w:rPr>
            </w:pPr>
          </w:p>
        </w:tc>
      </w:tr>
    </w:tbl>
    <w:p w14:paraId="6E23343A" w14:textId="77777777" w:rsidR="00923232" w:rsidRPr="00C67115" w:rsidRDefault="00923232" w:rsidP="00923232">
      <w:pPr>
        <w:contextualSpacing/>
        <w:rPr>
          <w:b/>
          <w:lang w:val="cy-GB"/>
        </w:rPr>
      </w:pPr>
    </w:p>
    <w:p w14:paraId="6E23343B" w14:textId="77777777" w:rsidR="005B0465" w:rsidRPr="00EB5E9B" w:rsidRDefault="005B0465" w:rsidP="00D23E84">
      <w:pPr>
        <w:spacing w:after="0"/>
        <w:rPr>
          <w:rFonts w:ascii="Arial" w:hAnsi="Arial" w:cs="Arial"/>
          <w:b/>
          <w:noProof/>
          <w:sz w:val="24"/>
          <w:szCs w:val="24"/>
          <w:lang w:val="cy-GB"/>
        </w:rPr>
      </w:pPr>
    </w:p>
    <w:sectPr w:rsidR="005B0465" w:rsidRPr="00EB5E9B" w:rsidSect="00AD4940">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8014B" w14:textId="77777777" w:rsidR="00FD17C3" w:rsidRDefault="00FD17C3" w:rsidP="00AD4940">
      <w:pPr>
        <w:spacing w:after="0" w:line="240" w:lineRule="auto"/>
      </w:pPr>
      <w:r>
        <w:separator/>
      </w:r>
    </w:p>
  </w:endnote>
  <w:endnote w:type="continuationSeparator" w:id="0">
    <w:p w14:paraId="64226096" w14:textId="77777777" w:rsidR="00FD17C3" w:rsidRDefault="00FD17C3" w:rsidP="00A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594474"/>
      <w:docPartObj>
        <w:docPartGallery w:val="Page Numbers (Bottom of Page)"/>
        <w:docPartUnique/>
      </w:docPartObj>
    </w:sdtPr>
    <w:sdtEndPr>
      <w:rPr>
        <w:noProof/>
      </w:rPr>
    </w:sdtEndPr>
    <w:sdtContent>
      <w:p w14:paraId="6E233442" w14:textId="49C81FDF" w:rsidR="009F105A" w:rsidRDefault="006E0B8F">
        <w:pPr>
          <w:pStyle w:val="Footer"/>
          <w:jc w:val="right"/>
        </w:pPr>
        <w:r>
          <w:fldChar w:fldCharType="begin"/>
        </w:r>
        <w:r>
          <w:instrText xml:space="preserve"> PAGE   \* MERGEFORMAT </w:instrText>
        </w:r>
        <w:r>
          <w:fldChar w:fldCharType="separate"/>
        </w:r>
        <w:r w:rsidR="00C032E4">
          <w:rPr>
            <w:noProof/>
          </w:rPr>
          <w:t>27</w:t>
        </w:r>
        <w:r>
          <w:rPr>
            <w:noProof/>
          </w:rPr>
          <w:fldChar w:fldCharType="end"/>
        </w:r>
      </w:p>
    </w:sdtContent>
  </w:sdt>
  <w:p w14:paraId="6E233443" w14:textId="77777777" w:rsidR="009F105A" w:rsidRDefault="009F1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3100" w14:textId="77777777" w:rsidR="00FD17C3" w:rsidRDefault="00FD17C3" w:rsidP="00AD4940">
      <w:pPr>
        <w:spacing w:after="0" w:line="240" w:lineRule="auto"/>
      </w:pPr>
      <w:r>
        <w:separator/>
      </w:r>
    </w:p>
  </w:footnote>
  <w:footnote w:type="continuationSeparator" w:id="0">
    <w:p w14:paraId="1679B829" w14:textId="77777777" w:rsidR="00FD17C3" w:rsidRDefault="00FD17C3" w:rsidP="00AD4940">
      <w:pPr>
        <w:spacing w:after="0" w:line="240" w:lineRule="auto"/>
      </w:pPr>
      <w:r>
        <w:continuationSeparator/>
      </w:r>
    </w:p>
  </w:footnote>
  <w:footnote w:id="1">
    <w:p w14:paraId="6E233444" w14:textId="77777777" w:rsidR="009F105A" w:rsidRDefault="009F105A">
      <w:pPr>
        <w:pStyle w:val="FootnoteText"/>
      </w:pPr>
      <w:r>
        <w:rPr>
          <w:rStyle w:val="FootnoteReference"/>
        </w:rPr>
        <w:footnoteRef/>
      </w:r>
      <w:r>
        <w:t xml:space="preserve"> Gwefan: </w:t>
      </w:r>
      <w:hyperlink r:id="rId1" w:history="1">
        <w:r w:rsidRPr="00DE32EF">
          <w:rPr>
            <w:rStyle w:val="Hyperlink"/>
          </w:rPr>
          <w:t>https://gofalcymdeithasol.cymru/cms_assets/file-uploads/SCW-DutyofCandour-WELSH-V01.pdf</w:t>
        </w:r>
      </w:hyperlink>
      <w:r>
        <w:t xml:space="preserve"> </w:t>
      </w:r>
    </w:p>
  </w:footnote>
  <w:footnote w:id="2">
    <w:p w14:paraId="6E233445" w14:textId="77777777" w:rsidR="009F105A" w:rsidRDefault="009F105A">
      <w:pPr>
        <w:pStyle w:val="FootnoteText"/>
      </w:pPr>
      <w:r>
        <w:rPr>
          <w:rStyle w:val="FootnoteReference"/>
        </w:rPr>
        <w:footnoteRef/>
      </w:r>
      <w:r>
        <w:t xml:space="preserve"> </w:t>
      </w:r>
      <w:r w:rsidRPr="005159A9">
        <w:t>https://www.youtube.com/watch?v=-Ci5WByP6Gw</w:t>
      </w:r>
    </w:p>
  </w:footnote>
  <w:footnote w:id="3">
    <w:p w14:paraId="6E233446" w14:textId="77777777" w:rsidR="009F105A" w:rsidRDefault="009F105A">
      <w:pPr>
        <w:pStyle w:val="FootnoteText"/>
      </w:pPr>
      <w:r>
        <w:rPr>
          <w:rStyle w:val="FootnoteReference"/>
        </w:rPr>
        <w:footnoteRef/>
      </w:r>
      <w:r>
        <w:t xml:space="preserve"> </w:t>
      </w:r>
      <w:hyperlink r:id="rId2" w:history="1">
        <w:r w:rsidRPr="00FC5149">
          <w:rPr>
            <w:rStyle w:val="Hyperlink"/>
          </w:rPr>
          <w:t>https://gofalcymdeithasol.cymru/adnoddau/pecyn-cymorth-datblygiad-proffesiynol-parhaus-ar-gyfer-rheolwyr-a-gweithwyr-gofal-cymdeithasol-y-blynyddoedd-cynnar-a-gofal-plant-1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B60F" w14:textId="76F3D429" w:rsidR="006E0B8F" w:rsidRPr="00EB5E9B" w:rsidRDefault="006E0B8F" w:rsidP="006E0B8F">
    <w:pPr>
      <w:rPr>
        <w:rFonts w:ascii="Arial" w:hAnsi="Arial" w:cs="Arial"/>
        <w:b/>
        <w:noProof/>
        <w:sz w:val="24"/>
        <w:szCs w:val="24"/>
        <w:lang w:val="cy-GB"/>
      </w:rPr>
    </w:pPr>
    <w:r w:rsidRPr="00EB5E9B">
      <w:rPr>
        <w:rFonts w:ascii="Arial" w:hAnsi="Arial" w:cs="Arial"/>
        <w:b/>
        <w:noProof/>
        <w:sz w:val="24"/>
        <w:szCs w:val="24"/>
        <w:lang w:val="cy-GB"/>
      </w:rPr>
      <w:t>Ymarfer proffesiynol fel gweithiwr iechyd a gofal cymdeithasol</w:t>
    </w:r>
    <w:r w:rsidR="00681D2F">
      <w:rPr>
        <w:rFonts w:ascii="Arial" w:hAnsi="Arial" w:cs="Arial"/>
        <w:b/>
        <w:noProof/>
        <w:sz w:val="24"/>
        <w:szCs w:val="24"/>
        <w:lang w:val="cy-GB"/>
      </w:rPr>
      <w:t xml:space="preserve"> Rhagfyr 2017</w:t>
    </w:r>
  </w:p>
  <w:p w14:paraId="6E233441" w14:textId="77777777" w:rsidR="009F105A" w:rsidRPr="00EB5E9B" w:rsidRDefault="009F105A" w:rsidP="00EB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684"/>
    <w:multiLevelType w:val="hybridMultilevel"/>
    <w:tmpl w:val="18E0A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17249"/>
    <w:multiLevelType w:val="hybridMultilevel"/>
    <w:tmpl w:val="724C5C1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BD51563"/>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303147"/>
    <w:multiLevelType w:val="multilevel"/>
    <w:tmpl w:val="D05A8668"/>
    <w:lvl w:ilvl="0">
      <w:start w:val="5"/>
      <w:numFmt w:val="decimal"/>
      <w:lvlText w:val="%1"/>
      <w:lvlJc w:val="left"/>
      <w:pPr>
        <w:ind w:left="360" w:hanging="360"/>
      </w:pPr>
      <w:rPr>
        <w:rFonts w:asciiTheme="minorHAnsi" w:hAnsiTheme="minorHAnsi" w:cstheme="minorBidi" w:hint="default"/>
        <w:b w:val="0"/>
      </w:rPr>
    </w:lvl>
    <w:lvl w:ilvl="1">
      <w:start w:val="8"/>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4" w15:restartNumberingAfterBreak="0">
    <w:nsid w:val="291D0332"/>
    <w:multiLevelType w:val="hybridMultilevel"/>
    <w:tmpl w:val="A6220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13042"/>
    <w:multiLevelType w:val="hybridMultilevel"/>
    <w:tmpl w:val="5B9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A36A5"/>
    <w:multiLevelType w:val="hybridMultilevel"/>
    <w:tmpl w:val="4A9826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C3AE8"/>
    <w:multiLevelType w:val="hybridMultilevel"/>
    <w:tmpl w:val="DD4C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03E17"/>
    <w:multiLevelType w:val="hybridMultilevel"/>
    <w:tmpl w:val="DED40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F33A6"/>
    <w:multiLevelType w:val="hybridMultilevel"/>
    <w:tmpl w:val="BB8A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1079C"/>
    <w:multiLevelType w:val="hybridMultilevel"/>
    <w:tmpl w:val="8D5C98C6"/>
    <w:lvl w:ilvl="0" w:tplc="75B4EC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8401F9"/>
    <w:multiLevelType w:val="hybridMultilevel"/>
    <w:tmpl w:val="A87C1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B12EAE"/>
    <w:multiLevelType w:val="hybridMultilevel"/>
    <w:tmpl w:val="5B9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0745D7"/>
    <w:multiLevelType w:val="hybridMultilevel"/>
    <w:tmpl w:val="14F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00B7A"/>
    <w:multiLevelType w:val="hybridMultilevel"/>
    <w:tmpl w:val="14A2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C1A50"/>
    <w:multiLevelType w:val="hybridMultilevel"/>
    <w:tmpl w:val="5BDA2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322395"/>
    <w:multiLevelType w:val="hybridMultilevel"/>
    <w:tmpl w:val="882EB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4"/>
  </w:num>
  <w:num w:numId="5">
    <w:abstractNumId w:val="13"/>
  </w:num>
  <w:num w:numId="6">
    <w:abstractNumId w:val="9"/>
  </w:num>
  <w:num w:numId="7">
    <w:abstractNumId w:val="15"/>
  </w:num>
  <w:num w:numId="8">
    <w:abstractNumId w:val="0"/>
  </w:num>
  <w:num w:numId="9">
    <w:abstractNumId w:val="11"/>
  </w:num>
  <w:num w:numId="10">
    <w:abstractNumId w:val="10"/>
  </w:num>
  <w:num w:numId="11">
    <w:abstractNumId w:val="7"/>
  </w:num>
  <w:num w:numId="12">
    <w:abstractNumId w:val="8"/>
  </w:num>
  <w:num w:numId="13">
    <w:abstractNumId w:val="2"/>
  </w:num>
  <w:num w:numId="14">
    <w:abstractNumId w:val="6"/>
  </w:num>
  <w:num w:numId="15">
    <w:abstractNumId w:val="3"/>
  </w:num>
  <w:num w:numId="16">
    <w:abstractNumId w:val="16"/>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0"/>
    <w:rsid w:val="000036F1"/>
    <w:rsid w:val="00007532"/>
    <w:rsid w:val="00007953"/>
    <w:rsid w:val="0002115D"/>
    <w:rsid w:val="00031615"/>
    <w:rsid w:val="000369E3"/>
    <w:rsid w:val="000540F8"/>
    <w:rsid w:val="00060D96"/>
    <w:rsid w:val="00061179"/>
    <w:rsid w:val="00064C7C"/>
    <w:rsid w:val="000652D5"/>
    <w:rsid w:val="0007035A"/>
    <w:rsid w:val="0007234C"/>
    <w:rsid w:val="000730BF"/>
    <w:rsid w:val="00074C5A"/>
    <w:rsid w:val="0008052F"/>
    <w:rsid w:val="000C1FFE"/>
    <w:rsid w:val="000C76A3"/>
    <w:rsid w:val="000E3F1C"/>
    <w:rsid w:val="000E70A4"/>
    <w:rsid w:val="000F0E07"/>
    <w:rsid w:val="000F2462"/>
    <w:rsid w:val="001041DC"/>
    <w:rsid w:val="001043D1"/>
    <w:rsid w:val="0010464D"/>
    <w:rsid w:val="00104B44"/>
    <w:rsid w:val="00107EA0"/>
    <w:rsid w:val="00117D3B"/>
    <w:rsid w:val="00122B7C"/>
    <w:rsid w:val="00124BE7"/>
    <w:rsid w:val="00125E87"/>
    <w:rsid w:val="0013358C"/>
    <w:rsid w:val="00135214"/>
    <w:rsid w:val="001367AD"/>
    <w:rsid w:val="00147A56"/>
    <w:rsid w:val="001516B1"/>
    <w:rsid w:val="00155775"/>
    <w:rsid w:val="00157F8A"/>
    <w:rsid w:val="0017010F"/>
    <w:rsid w:val="00170A54"/>
    <w:rsid w:val="00170EFD"/>
    <w:rsid w:val="001716C5"/>
    <w:rsid w:val="00172E1E"/>
    <w:rsid w:val="001807FB"/>
    <w:rsid w:val="00191FBA"/>
    <w:rsid w:val="001967C1"/>
    <w:rsid w:val="001C7F87"/>
    <w:rsid w:val="001D1012"/>
    <w:rsid w:val="001D4FFE"/>
    <w:rsid w:val="001E28F8"/>
    <w:rsid w:val="001F41CA"/>
    <w:rsid w:val="002002CB"/>
    <w:rsid w:val="00200CAA"/>
    <w:rsid w:val="00204568"/>
    <w:rsid w:val="00213C86"/>
    <w:rsid w:val="00214C5C"/>
    <w:rsid w:val="00230451"/>
    <w:rsid w:val="00232B96"/>
    <w:rsid w:val="002341E8"/>
    <w:rsid w:val="002355DC"/>
    <w:rsid w:val="002373F3"/>
    <w:rsid w:val="0024261F"/>
    <w:rsid w:val="00247DD9"/>
    <w:rsid w:val="002650D9"/>
    <w:rsid w:val="00273A11"/>
    <w:rsid w:val="002860BD"/>
    <w:rsid w:val="002864D5"/>
    <w:rsid w:val="00291D40"/>
    <w:rsid w:val="002966A3"/>
    <w:rsid w:val="002C63B2"/>
    <w:rsid w:val="002D384B"/>
    <w:rsid w:val="002D61AE"/>
    <w:rsid w:val="002E0D38"/>
    <w:rsid w:val="002E5C3C"/>
    <w:rsid w:val="002F0864"/>
    <w:rsid w:val="0030299E"/>
    <w:rsid w:val="00316227"/>
    <w:rsid w:val="00320E20"/>
    <w:rsid w:val="00322647"/>
    <w:rsid w:val="0032321B"/>
    <w:rsid w:val="00342A2E"/>
    <w:rsid w:val="003431EB"/>
    <w:rsid w:val="00345E30"/>
    <w:rsid w:val="00353DC3"/>
    <w:rsid w:val="00355458"/>
    <w:rsid w:val="00357540"/>
    <w:rsid w:val="00372BF5"/>
    <w:rsid w:val="00374997"/>
    <w:rsid w:val="00381487"/>
    <w:rsid w:val="0038659D"/>
    <w:rsid w:val="00394D21"/>
    <w:rsid w:val="00394DBF"/>
    <w:rsid w:val="00396E16"/>
    <w:rsid w:val="003A0349"/>
    <w:rsid w:val="003A1A58"/>
    <w:rsid w:val="003A3633"/>
    <w:rsid w:val="003A6B60"/>
    <w:rsid w:val="003B6FFA"/>
    <w:rsid w:val="003B79E0"/>
    <w:rsid w:val="003D017F"/>
    <w:rsid w:val="003F0D8F"/>
    <w:rsid w:val="003F1FD4"/>
    <w:rsid w:val="003F593C"/>
    <w:rsid w:val="003F6B87"/>
    <w:rsid w:val="003F7157"/>
    <w:rsid w:val="00402C51"/>
    <w:rsid w:val="0040424B"/>
    <w:rsid w:val="00405C90"/>
    <w:rsid w:val="004125BA"/>
    <w:rsid w:val="00416B3F"/>
    <w:rsid w:val="00430DA5"/>
    <w:rsid w:val="00431125"/>
    <w:rsid w:val="00431B6E"/>
    <w:rsid w:val="0043453C"/>
    <w:rsid w:val="00441558"/>
    <w:rsid w:val="004537C5"/>
    <w:rsid w:val="004659B3"/>
    <w:rsid w:val="00466D34"/>
    <w:rsid w:val="004718F5"/>
    <w:rsid w:val="00472A89"/>
    <w:rsid w:val="00473EC7"/>
    <w:rsid w:val="00476146"/>
    <w:rsid w:val="00482D68"/>
    <w:rsid w:val="00490974"/>
    <w:rsid w:val="00491071"/>
    <w:rsid w:val="00495F4A"/>
    <w:rsid w:val="004A0D6F"/>
    <w:rsid w:val="004A208A"/>
    <w:rsid w:val="004A6353"/>
    <w:rsid w:val="004B3E21"/>
    <w:rsid w:val="004B7423"/>
    <w:rsid w:val="004D5732"/>
    <w:rsid w:val="004D58C0"/>
    <w:rsid w:val="004E0895"/>
    <w:rsid w:val="004E68B1"/>
    <w:rsid w:val="004E6998"/>
    <w:rsid w:val="004F327A"/>
    <w:rsid w:val="004F5821"/>
    <w:rsid w:val="004F635E"/>
    <w:rsid w:val="00503FBA"/>
    <w:rsid w:val="005061B1"/>
    <w:rsid w:val="00507251"/>
    <w:rsid w:val="00507D93"/>
    <w:rsid w:val="00513549"/>
    <w:rsid w:val="005145D9"/>
    <w:rsid w:val="005159A9"/>
    <w:rsid w:val="00520D49"/>
    <w:rsid w:val="00520EE8"/>
    <w:rsid w:val="00523D61"/>
    <w:rsid w:val="00526639"/>
    <w:rsid w:val="0053689B"/>
    <w:rsid w:val="005415F2"/>
    <w:rsid w:val="00550849"/>
    <w:rsid w:val="00551687"/>
    <w:rsid w:val="005556E8"/>
    <w:rsid w:val="005571EB"/>
    <w:rsid w:val="00562980"/>
    <w:rsid w:val="00565734"/>
    <w:rsid w:val="00570679"/>
    <w:rsid w:val="005731EC"/>
    <w:rsid w:val="00581100"/>
    <w:rsid w:val="00581CEF"/>
    <w:rsid w:val="0058412A"/>
    <w:rsid w:val="005936F8"/>
    <w:rsid w:val="005B0465"/>
    <w:rsid w:val="005B610D"/>
    <w:rsid w:val="005D2326"/>
    <w:rsid w:val="005D6A74"/>
    <w:rsid w:val="005D78C2"/>
    <w:rsid w:val="005E247A"/>
    <w:rsid w:val="005F536C"/>
    <w:rsid w:val="005F7CA2"/>
    <w:rsid w:val="00613705"/>
    <w:rsid w:val="0061486A"/>
    <w:rsid w:val="006166B2"/>
    <w:rsid w:val="00617A35"/>
    <w:rsid w:val="006320C1"/>
    <w:rsid w:val="00636D7F"/>
    <w:rsid w:val="006374E9"/>
    <w:rsid w:val="006403D6"/>
    <w:rsid w:val="00641584"/>
    <w:rsid w:val="00641A13"/>
    <w:rsid w:val="0064241C"/>
    <w:rsid w:val="0064284F"/>
    <w:rsid w:val="00647447"/>
    <w:rsid w:val="00656384"/>
    <w:rsid w:val="00656A57"/>
    <w:rsid w:val="006606F0"/>
    <w:rsid w:val="006674C6"/>
    <w:rsid w:val="00680AE2"/>
    <w:rsid w:val="00681D2F"/>
    <w:rsid w:val="006866E8"/>
    <w:rsid w:val="00692ED7"/>
    <w:rsid w:val="006A3367"/>
    <w:rsid w:val="006A7DDB"/>
    <w:rsid w:val="006B1E8D"/>
    <w:rsid w:val="006B3E62"/>
    <w:rsid w:val="006B7B1B"/>
    <w:rsid w:val="006E0B8F"/>
    <w:rsid w:val="006E6FC6"/>
    <w:rsid w:val="006F3F55"/>
    <w:rsid w:val="006F4276"/>
    <w:rsid w:val="006F787E"/>
    <w:rsid w:val="00700BE5"/>
    <w:rsid w:val="007033DE"/>
    <w:rsid w:val="00704D82"/>
    <w:rsid w:val="00717B5E"/>
    <w:rsid w:val="007214CC"/>
    <w:rsid w:val="00721709"/>
    <w:rsid w:val="00734B2A"/>
    <w:rsid w:val="007355C1"/>
    <w:rsid w:val="00736482"/>
    <w:rsid w:val="00741DF0"/>
    <w:rsid w:val="00742630"/>
    <w:rsid w:val="0074332E"/>
    <w:rsid w:val="00746FF4"/>
    <w:rsid w:val="007473F8"/>
    <w:rsid w:val="00756725"/>
    <w:rsid w:val="0076481C"/>
    <w:rsid w:val="007654BA"/>
    <w:rsid w:val="00770E09"/>
    <w:rsid w:val="00782A7C"/>
    <w:rsid w:val="00783139"/>
    <w:rsid w:val="00784E66"/>
    <w:rsid w:val="00786031"/>
    <w:rsid w:val="00790C3E"/>
    <w:rsid w:val="00793216"/>
    <w:rsid w:val="00797565"/>
    <w:rsid w:val="007A133D"/>
    <w:rsid w:val="007B21E1"/>
    <w:rsid w:val="007B5EE3"/>
    <w:rsid w:val="007C0644"/>
    <w:rsid w:val="007C7867"/>
    <w:rsid w:val="007D1CA3"/>
    <w:rsid w:val="007D31CE"/>
    <w:rsid w:val="007D346D"/>
    <w:rsid w:val="007D4189"/>
    <w:rsid w:val="007D4AD5"/>
    <w:rsid w:val="007D5DA4"/>
    <w:rsid w:val="007E1760"/>
    <w:rsid w:val="007E2CB4"/>
    <w:rsid w:val="007E5E65"/>
    <w:rsid w:val="007F09A2"/>
    <w:rsid w:val="007F3941"/>
    <w:rsid w:val="007F655B"/>
    <w:rsid w:val="00801A03"/>
    <w:rsid w:val="0080687B"/>
    <w:rsid w:val="00811742"/>
    <w:rsid w:val="00812526"/>
    <w:rsid w:val="00817A4D"/>
    <w:rsid w:val="008223C0"/>
    <w:rsid w:val="00827979"/>
    <w:rsid w:val="00827B2E"/>
    <w:rsid w:val="00832763"/>
    <w:rsid w:val="0083310F"/>
    <w:rsid w:val="00840CD3"/>
    <w:rsid w:val="00852B51"/>
    <w:rsid w:val="00867AD6"/>
    <w:rsid w:val="008702F0"/>
    <w:rsid w:val="008711C8"/>
    <w:rsid w:val="00874652"/>
    <w:rsid w:val="00880454"/>
    <w:rsid w:val="00882BC2"/>
    <w:rsid w:val="008A2F5E"/>
    <w:rsid w:val="008A7F57"/>
    <w:rsid w:val="008B455E"/>
    <w:rsid w:val="008B6E93"/>
    <w:rsid w:val="008C097B"/>
    <w:rsid w:val="008C6AD9"/>
    <w:rsid w:val="008D1B59"/>
    <w:rsid w:val="008E0D8F"/>
    <w:rsid w:val="008F537B"/>
    <w:rsid w:val="008F7CCA"/>
    <w:rsid w:val="00903E60"/>
    <w:rsid w:val="00906F7C"/>
    <w:rsid w:val="009071CD"/>
    <w:rsid w:val="00907A4C"/>
    <w:rsid w:val="0091634C"/>
    <w:rsid w:val="0091708B"/>
    <w:rsid w:val="00917272"/>
    <w:rsid w:val="0092244D"/>
    <w:rsid w:val="00923232"/>
    <w:rsid w:val="00924F49"/>
    <w:rsid w:val="00943B3B"/>
    <w:rsid w:val="00950F72"/>
    <w:rsid w:val="009543D6"/>
    <w:rsid w:val="009544B3"/>
    <w:rsid w:val="009576AC"/>
    <w:rsid w:val="00960447"/>
    <w:rsid w:val="00963A64"/>
    <w:rsid w:val="009713FE"/>
    <w:rsid w:val="00971412"/>
    <w:rsid w:val="00972E39"/>
    <w:rsid w:val="009939B5"/>
    <w:rsid w:val="009A0E86"/>
    <w:rsid w:val="009A1FE8"/>
    <w:rsid w:val="009C0F96"/>
    <w:rsid w:val="009C3ADC"/>
    <w:rsid w:val="009C45F6"/>
    <w:rsid w:val="009C6437"/>
    <w:rsid w:val="009D40A8"/>
    <w:rsid w:val="009D5E6E"/>
    <w:rsid w:val="009D7EBD"/>
    <w:rsid w:val="009E02C1"/>
    <w:rsid w:val="009E3118"/>
    <w:rsid w:val="009E3B0F"/>
    <w:rsid w:val="009E40B3"/>
    <w:rsid w:val="009E63E7"/>
    <w:rsid w:val="009E65B8"/>
    <w:rsid w:val="009E7232"/>
    <w:rsid w:val="009F105A"/>
    <w:rsid w:val="009F13A7"/>
    <w:rsid w:val="009F3B63"/>
    <w:rsid w:val="00A02B76"/>
    <w:rsid w:val="00A22881"/>
    <w:rsid w:val="00A2534A"/>
    <w:rsid w:val="00A2686F"/>
    <w:rsid w:val="00A3229B"/>
    <w:rsid w:val="00A35496"/>
    <w:rsid w:val="00A407E5"/>
    <w:rsid w:val="00A415E1"/>
    <w:rsid w:val="00A6495B"/>
    <w:rsid w:val="00A72DEA"/>
    <w:rsid w:val="00A83074"/>
    <w:rsid w:val="00A83F15"/>
    <w:rsid w:val="00A915BC"/>
    <w:rsid w:val="00A92D3C"/>
    <w:rsid w:val="00AB0303"/>
    <w:rsid w:val="00AB25E0"/>
    <w:rsid w:val="00AB5F48"/>
    <w:rsid w:val="00AB7861"/>
    <w:rsid w:val="00AC1485"/>
    <w:rsid w:val="00AC53D7"/>
    <w:rsid w:val="00AC6712"/>
    <w:rsid w:val="00AD1A3E"/>
    <w:rsid w:val="00AD21A7"/>
    <w:rsid w:val="00AD4940"/>
    <w:rsid w:val="00AD6221"/>
    <w:rsid w:val="00AD6ED5"/>
    <w:rsid w:val="00AD71FE"/>
    <w:rsid w:val="00AE6664"/>
    <w:rsid w:val="00AE775F"/>
    <w:rsid w:val="00B134F3"/>
    <w:rsid w:val="00B14BBD"/>
    <w:rsid w:val="00B16AAC"/>
    <w:rsid w:val="00B21BAE"/>
    <w:rsid w:val="00B22790"/>
    <w:rsid w:val="00B25D71"/>
    <w:rsid w:val="00B306FA"/>
    <w:rsid w:val="00B30AC8"/>
    <w:rsid w:val="00B3360D"/>
    <w:rsid w:val="00B36A27"/>
    <w:rsid w:val="00B41E16"/>
    <w:rsid w:val="00B44821"/>
    <w:rsid w:val="00B45F24"/>
    <w:rsid w:val="00B50A1B"/>
    <w:rsid w:val="00B60758"/>
    <w:rsid w:val="00B648E4"/>
    <w:rsid w:val="00B65649"/>
    <w:rsid w:val="00B7153A"/>
    <w:rsid w:val="00B828E2"/>
    <w:rsid w:val="00B840FD"/>
    <w:rsid w:val="00B852CC"/>
    <w:rsid w:val="00B8542B"/>
    <w:rsid w:val="00B866D7"/>
    <w:rsid w:val="00B91793"/>
    <w:rsid w:val="00BA260D"/>
    <w:rsid w:val="00BA506D"/>
    <w:rsid w:val="00BA6214"/>
    <w:rsid w:val="00BB23A3"/>
    <w:rsid w:val="00BB790D"/>
    <w:rsid w:val="00BC679D"/>
    <w:rsid w:val="00BD0AFD"/>
    <w:rsid w:val="00BD3D8B"/>
    <w:rsid w:val="00BD4D4F"/>
    <w:rsid w:val="00BD78EB"/>
    <w:rsid w:val="00BE067C"/>
    <w:rsid w:val="00BE19FB"/>
    <w:rsid w:val="00BE519A"/>
    <w:rsid w:val="00BE5D5D"/>
    <w:rsid w:val="00BF0E44"/>
    <w:rsid w:val="00BF3B94"/>
    <w:rsid w:val="00BF5C62"/>
    <w:rsid w:val="00C0074F"/>
    <w:rsid w:val="00C01BE9"/>
    <w:rsid w:val="00C032E4"/>
    <w:rsid w:val="00C03D2E"/>
    <w:rsid w:val="00C10395"/>
    <w:rsid w:val="00C121B4"/>
    <w:rsid w:val="00C1252D"/>
    <w:rsid w:val="00C329BF"/>
    <w:rsid w:val="00C366B9"/>
    <w:rsid w:val="00C3741D"/>
    <w:rsid w:val="00C40243"/>
    <w:rsid w:val="00C54912"/>
    <w:rsid w:val="00C5564A"/>
    <w:rsid w:val="00C64533"/>
    <w:rsid w:val="00C65DC3"/>
    <w:rsid w:val="00C675E7"/>
    <w:rsid w:val="00C75B61"/>
    <w:rsid w:val="00C83F6C"/>
    <w:rsid w:val="00C844FA"/>
    <w:rsid w:val="00C86F1A"/>
    <w:rsid w:val="00C91DFE"/>
    <w:rsid w:val="00C92BF9"/>
    <w:rsid w:val="00C9415A"/>
    <w:rsid w:val="00C94640"/>
    <w:rsid w:val="00CA383F"/>
    <w:rsid w:val="00CA44FC"/>
    <w:rsid w:val="00CB23E7"/>
    <w:rsid w:val="00CB4354"/>
    <w:rsid w:val="00CB6B2A"/>
    <w:rsid w:val="00CB7F95"/>
    <w:rsid w:val="00CC4E42"/>
    <w:rsid w:val="00CC60F6"/>
    <w:rsid w:val="00CD4CDE"/>
    <w:rsid w:val="00CE14C5"/>
    <w:rsid w:val="00CE162B"/>
    <w:rsid w:val="00CE3CDA"/>
    <w:rsid w:val="00CE4542"/>
    <w:rsid w:val="00CE51A9"/>
    <w:rsid w:val="00CE557E"/>
    <w:rsid w:val="00CE6782"/>
    <w:rsid w:val="00CF532C"/>
    <w:rsid w:val="00D14010"/>
    <w:rsid w:val="00D1453B"/>
    <w:rsid w:val="00D23DA7"/>
    <w:rsid w:val="00D23E84"/>
    <w:rsid w:val="00D27CAD"/>
    <w:rsid w:val="00D30D96"/>
    <w:rsid w:val="00D31962"/>
    <w:rsid w:val="00D3214B"/>
    <w:rsid w:val="00D351D6"/>
    <w:rsid w:val="00D36C7F"/>
    <w:rsid w:val="00D42802"/>
    <w:rsid w:val="00D43647"/>
    <w:rsid w:val="00D86C91"/>
    <w:rsid w:val="00DA0F7B"/>
    <w:rsid w:val="00DA3E7A"/>
    <w:rsid w:val="00DA4413"/>
    <w:rsid w:val="00DA6C6C"/>
    <w:rsid w:val="00DA71DC"/>
    <w:rsid w:val="00DB2867"/>
    <w:rsid w:val="00DC1961"/>
    <w:rsid w:val="00DC2F14"/>
    <w:rsid w:val="00DD08DD"/>
    <w:rsid w:val="00DF492B"/>
    <w:rsid w:val="00DF75AB"/>
    <w:rsid w:val="00DF7A23"/>
    <w:rsid w:val="00DF7BC6"/>
    <w:rsid w:val="00DF7C1C"/>
    <w:rsid w:val="00DF7F7D"/>
    <w:rsid w:val="00E022FA"/>
    <w:rsid w:val="00E03B4C"/>
    <w:rsid w:val="00E13E39"/>
    <w:rsid w:val="00E14A73"/>
    <w:rsid w:val="00E17D82"/>
    <w:rsid w:val="00E26AFF"/>
    <w:rsid w:val="00E278EC"/>
    <w:rsid w:val="00E34516"/>
    <w:rsid w:val="00E35FD9"/>
    <w:rsid w:val="00E372D0"/>
    <w:rsid w:val="00E51A18"/>
    <w:rsid w:val="00E55B2D"/>
    <w:rsid w:val="00E57835"/>
    <w:rsid w:val="00E62317"/>
    <w:rsid w:val="00E64A0B"/>
    <w:rsid w:val="00E72298"/>
    <w:rsid w:val="00E72410"/>
    <w:rsid w:val="00E81448"/>
    <w:rsid w:val="00E831D6"/>
    <w:rsid w:val="00E9260A"/>
    <w:rsid w:val="00E939CC"/>
    <w:rsid w:val="00EB0015"/>
    <w:rsid w:val="00EB10D6"/>
    <w:rsid w:val="00EB1FF1"/>
    <w:rsid w:val="00EB3167"/>
    <w:rsid w:val="00EB5E9B"/>
    <w:rsid w:val="00ED14E1"/>
    <w:rsid w:val="00ED1734"/>
    <w:rsid w:val="00ED2EBF"/>
    <w:rsid w:val="00ED3001"/>
    <w:rsid w:val="00ED3D6C"/>
    <w:rsid w:val="00ED5153"/>
    <w:rsid w:val="00ED73E1"/>
    <w:rsid w:val="00EE0511"/>
    <w:rsid w:val="00EF25ED"/>
    <w:rsid w:val="00EF753B"/>
    <w:rsid w:val="00EF765A"/>
    <w:rsid w:val="00F03189"/>
    <w:rsid w:val="00F03556"/>
    <w:rsid w:val="00F04796"/>
    <w:rsid w:val="00F062B2"/>
    <w:rsid w:val="00F2264D"/>
    <w:rsid w:val="00F2455D"/>
    <w:rsid w:val="00F27D8B"/>
    <w:rsid w:val="00F54BED"/>
    <w:rsid w:val="00F578E8"/>
    <w:rsid w:val="00F65717"/>
    <w:rsid w:val="00F756F9"/>
    <w:rsid w:val="00F75B69"/>
    <w:rsid w:val="00F83A7C"/>
    <w:rsid w:val="00F860E4"/>
    <w:rsid w:val="00F962A8"/>
    <w:rsid w:val="00FA0735"/>
    <w:rsid w:val="00FA314B"/>
    <w:rsid w:val="00FA720F"/>
    <w:rsid w:val="00FA7F76"/>
    <w:rsid w:val="00FB0D61"/>
    <w:rsid w:val="00FB4D5C"/>
    <w:rsid w:val="00FB7DD0"/>
    <w:rsid w:val="00FC1522"/>
    <w:rsid w:val="00FC65CA"/>
    <w:rsid w:val="00FD15D0"/>
    <w:rsid w:val="00FD17C3"/>
    <w:rsid w:val="00FD6FF7"/>
    <w:rsid w:val="00FE34AD"/>
    <w:rsid w:val="00FE5825"/>
    <w:rsid w:val="00FF3566"/>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3191"/>
  <w15:docId w15:val="{63634710-3CD1-4EAA-9337-C3A2CB0A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character" w:styleId="CommentReference">
    <w:name w:val="annotation reference"/>
    <w:basedOn w:val="DefaultParagraphFont"/>
    <w:uiPriority w:val="99"/>
    <w:semiHidden/>
    <w:unhideWhenUsed/>
    <w:rsid w:val="0064284F"/>
    <w:rPr>
      <w:sz w:val="16"/>
      <w:szCs w:val="16"/>
    </w:rPr>
  </w:style>
  <w:style w:type="paragraph" w:styleId="CommentText">
    <w:name w:val="annotation text"/>
    <w:basedOn w:val="Normal"/>
    <w:link w:val="CommentTextChar"/>
    <w:uiPriority w:val="99"/>
    <w:semiHidden/>
    <w:unhideWhenUsed/>
    <w:rsid w:val="0064284F"/>
    <w:pPr>
      <w:spacing w:line="240" w:lineRule="auto"/>
    </w:pPr>
    <w:rPr>
      <w:sz w:val="20"/>
      <w:szCs w:val="20"/>
    </w:rPr>
  </w:style>
  <w:style w:type="character" w:customStyle="1" w:styleId="CommentTextChar">
    <w:name w:val="Comment Text Char"/>
    <w:basedOn w:val="DefaultParagraphFont"/>
    <w:link w:val="CommentText"/>
    <w:uiPriority w:val="99"/>
    <w:semiHidden/>
    <w:rsid w:val="0064284F"/>
    <w:rPr>
      <w:sz w:val="20"/>
      <w:szCs w:val="20"/>
    </w:rPr>
  </w:style>
  <w:style w:type="paragraph" w:styleId="CommentSubject">
    <w:name w:val="annotation subject"/>
    <w:basedOn w:val="CommentText"/>
    <w:next w:val="CommentText"/>
    <w:link w:val="CommentSubjectChar"/>
    <w:uiPriority w:val="99"/>
    <w:semiHidden/>
    <w:unhideWhenUsed/>
    <w:rsid w:val="0064284F"/>
    <w:rPr>
      <w:b/>
      <w:bCs/>
    </w:rPr>
  </w:style>
  <w:style w:type="character" w:customStyle="1" w:styleId="CommentSubjectChar">
    <w:name w:val="Comment Subject Char"/>
    <w:basedOn w:val="CommentTextChar"/>
    <w:link w:val="CommentSubject"/>
    <w:uiPriority w:val="99"/>
    <w:semiHidden/>
    <w:rsid w:val="0064284F"/>
    <w:rPr>
      <w:b/>
      <w:bCs/>
      <w:sz w:val="20"/>
      <w:szCs w:val="20"/>
    </w:rPr>
  </w:style>
  <w:style w:type="table" w:customStyle="1" w:styleId="TableGrid2">
    <w:name w:val="Table Grid2"/>
    <w:basedOn w:val="TableNormal"/>
    <w:next w:val="TableGrid"/>
    <w:uiPriority w:val="59"/>
    <w:rsid w:val="005B046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329450976">
      <w:bodyDiv w:val="1"/>
      <w:marLeft w:val="0"/>
      <w:marRight w:val="0"/>
      <w:marTop w:val="0"/>
      <w:marBottom w:val="0"/>
      <w:divBdr>
        <w:top w:val="none" w:sz="0" w:space="0" w:color="auto"/>
        <w:left w:val="none" w:sz="0" w:space="0" w:color="auto"/>
        <w:bottom w:val="none" w:sz="0" w:space="0" w:color="auto"/>
        <w:right w:val="none" w:sz="0" w:space="0" w:color="auto"/>
      </w:divBdr>
      <w:divsChild>
        <w:div w:id="2102481075">
          <w:marLeft w:val="0"/>
          <w:marRight w:val="0"/>
          <w:marTop w:val="0"/>
          <w:marBottom w:val="0"/>
          <w:divBdr>
            <w:top w:val="none" w:sz="0" w:space="0" w:color="auto"/>
            <w:left w:val="none" w:sz="0" w:space="0" w:color="auto"/>
            <w:bottom w:val="none" w:sz="0" w:space="0" w:color="auto"/>
            <w:right w:val="none" w:sz="0" w:space="0" w:color="auto"/>
          </w:divBdr>
          <w:divsChild>
            <w:div w:id="1643463281">
              <w:marLeft w:val="0"/>
              <w:marRight w:val="0"/>
              <w:marTop w:val="0"/>
              <w:marBottom w:val="0"/>
              <w:divBdr>
                <w:top w:val="none" w:sz="0" w:space="0" w:color="auto"/>
                <w:left w:val="none" w:sz="0" w:space="0" w:color="auto"/>
                <w:bottom w:val="none" w:sz="0" w:space="0" w:color="auto"/>
                <w:right w:val="none" w:sz="0" w:space="0" w:color="auto"/>
              </w:divBdr>
              <w:divsChild>
                <w:div w:id="20584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1108743105">
      <w:bodyDiv w:val="1"/>
      <w:marLeft w:val="0"/>
      <w:marRight w:val="0"/>
      <w:marTop w:val="0"/>
      <w:marBottom w:val="0"/>
      <w:divBdr>
        <w:top w:val="none" w:sz="0" w:space="0" w:color="auto"/>
        <w:left w:val="none" w:sz="0" w:space="0" w:color="auto"/>
        <w:bottom w:val="none" w:sz="0" w:space="0" w:color="auto"/>
        <w:right w:val="none" w:sz="0" w:space="0" w:color="auto"/>
      </w:divBdr>
      <w:divsChild>
        <w:div w:id="711803810">
          <w:marLeft w:val="0"/>
          <w:marRight w:val="0"/>
          <w:marTop w:val="0"/>
          <w:marBottom w:val="0"/>
          <w:divBdr>
            <w:top w:val="none" w:sz="0" w:space="0" w:color="auto"/>
            <w:left w:val="none" w:sz="0" w:space="0" w:color="auto"/>
            <w:bottom w:val="none" w:sz="0" w:space="0" w:color="auto"/>
            <w:right w:val="none" w:sz="0" w:space="0" w:color="auto"/>
          </w:divBdr>
          <w:divsChild>
            <w:div w:id="658122926">
              <w:marLeft w:val="0"/>
              <w:marRight w:val="0"/>
              <w:marTop w:val="0"/>
              <w:marBottom w:val="0"/>
              <w:divBdr>
                <w:top w:val="none" w:sz="0" w:space="0" w:color="auto"/>
                <w:left w:val="none" w:sz="0" w:space="0" w:color="auto"/>
                <w:bottom w:val="none" w:sz="0" w:space="0" w:color="auto"/>
                <w:right w:val="none" w:sz="0" w:space="0" w:color="auto"/>
              </w:divBdr>
              <w:divsChild>
                <w:div w:id="848715980">
                  <w:marLeft w:val="0"/>
                  <w:marRight w:val="0"/>
                  <w:marTop w:val="0"/>
                  <w:marBottom w:val="0"/>
                  <w:divBdr>
                    <w:top w:val="none" w:sz="0" w:space="0" w:color="auto"/>
                    <w:left w:val="none" w:sz="0" w:space="0" w:color="auto"/>
                    <w:bottom w:val="none" w:sz="0" w:space="0" w:color="auto"/>
                    <w:right w:val="none" w:sz="0" w:space="0" w:color="auto"/>
                  </w:divBdr>
                  <w:divsChild>
                    <w:div w:id="162940981">
                      <w:marLeft w:val="30"/>
                      <w:marRight w:val="0"/>
                      <w:marTop w:val="0"/>
                      <w:marBottom w:val="0"/>
                      <w:divBdr>
                        <w:top w:val="single" w:sz="48" w:space="0" w:color="DAF2DC"/>
                        <w:left w:val="none" w:sz="0" w:space="0" w:color="auto"/>
                        <w:bottom w:val="none" w:sz="0" w:space="0" w:color="auto"/>
                        <w:right w:val="none" w:sz="0" w:space="0" w:color="auto"/>
                      </w:divBdr>
                      <w:divsChild>
                        <w:div w:id="902374466">
                          <w:marLeft w:val="0"/>
                          <w:marRight w:val="30"/>
                          <w:marTop w:val="15"/>
                          <w:marBottom w:val="0"/>
                          <w:divBdr>
                            <w:top w:val="none" w:sz="0" w:space="0" w:color="auto"/>
                            <w:left w:val="none" w:sz="0" w:space="0" w:color="auto"/>
                            <w:bottom w:val="none" w:sz="0" w:space="0" w:color="auto"/>
                            <w:right w:val="none" w:sz="0" w:space="0" w:color="auto"/>
                          </w:divBdr>
                          <w:divsChild>
                            <w:div w:id="12025211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03442131">
      <w:bodyDiv w:val="1"/>
      <w:marLeft w:val="0"/>
      <w:marRight w:val="0"/>
      <w:marTop w:val="0"/>
      <w:marBottom w:val="0"/>
      <w:divBdr>
        <w:top w:val="none" w:sz="0" w:space="0" w:color="auto"/>
        <w:left w:val="none" w:sz="0" w:space="0" w:color="auto"/>
        <w:bottom w:val="none" w:sz="0" w:space="0" w:color="auto"/>
        <w:right w:val="none" w:sz="0" w:space="0" w:color="auto"/>
      </w:divBdr>
      <w:divsChild>
        <w:div w:id="1061634354">
          <w:marLeft w:val="0"/>
          <w:marRight w:val="0"/>
          <w:marTop w:val="180"/>
          <w:marBottom w:val="150"/>
          <w:divBdr>
            <w:top w:val="none" w:sz="0" w:space="0" w:color="auto"/>
            <w:left w:val="none" w:sz="0" w:space="0" w:color="auto"/>
            <w:bottom w:val="none" w:sz="0" w:space="0" w:color="auto"/>
            <w:right w:val="none" w:sz="0" w:space="0" w:color="auto"/>
          </w:divBdr>
          <w:divsChild>
            <w:div w:id="1576432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1959527107">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i5WByP6G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falcymdeithasol.cymru/cms_assets/file-uploads/SCW-DutyofCandour-WELSH-V0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adnoddau/pecyn-cymorth-datblygiad-proffesiynol-parhaus-ar-gyfer-rheolwyr-a-gweithwyr-gofal-cymdeithasol-y-blynyddoedd-cynnar-a-gofal-plant-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ofalcymdeithasol.cymru/adnoddau/pecyn-cymorth-datblygiad-proffesiynol-parhaus-ar-gyfer-rheolwyr-a-gweithwyr-gofal-cymdeithasol-y-blynyddoedd-cynnar-a-gofal-plant-1" TargetMode="External"/><Relationship Id="rId1" Type="http://schemas.openxmlformats.org/officeDocument/2006/relationships/hyperlink" Target="https://gofalcymdeithasol.cymru/cms_assets/file-uploads/SCW-DutyofCandour-WELSH-V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A4C379-74F2-42A7-8A09-E07BF5B53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1625F-08EF-4EB8-867C-10FF414FE2C3}">
  <ds:schemaRefs>
    <ds:schemaRef ds:uri="http://schemas.microsoft.com/sharepoint/v3/contenttype/forms"/>
  </ds:schemaRefs>
</ds:datastoreItem>
</file>

<file path=customXml/itemProps3.xml><?xml version="1.0" encoding="utf-8"?>
<ds:datastoreItem xmlns:ds="http://schemas.openxmlformats.org/officeDocument/2006/customXml" ds:itemID="{52C8CAE4-CDDB-42FA-97E1-F77CF0B441C1}">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6AF9D2FA-4F95-4B34-8F07-7DF4EB36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4319</Words>
  <Characters>24623</Characters>
  <Application>Microsoft Office Word</Application>
  <DocSecurity>0</DocSecurity>
  <Lines>205</Lines>
  <Paragraphs>57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2</cp:revision>
  <cp:lastPrinted>2017-09-29T08:34:00Z</cp:lastPrinted>
  <dcterms:created xsi:type="dcterms:W3CDTF">2018-01-23T15:53:00Z</dcterms:created>
  <dcterms:modified xsi:type="dcterms:W3CDTF">2018-01-23T15:53:00Z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